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7a44e" w14:textId="9e7a4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(XXXVI сессия IV созыв) от 20 декабря 2011 года N 1/36 "О бюджете Лебяжинского района на 2012 - 2014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Лебяжинского района Павлодарской области от 06 декабря 2012 года N 1/11. Зарегистрировано Департаментом юстиции Павлодарской области 11 декабря 2012 года N 3278. Утратило силу в связи с истечением срока действия (письмо маслихата Лебяжинского района Павлодарской области от 17 октября 2013 года N 1-19/184)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маслихата Лебяжинского района Павлодарской области от 17.10.2013 N 1-19/184).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(X внеочередная сессия V созыв) от 30 ноября 2012 года N 97/10 "О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(XL сессия IV созыв) от 6 декабря 2011 года N 404/40 "Об областном бюджете на 2012 - 2014 годы" Лебяжинский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Лебяжинского районного маслихата (XXXVI сессия IV созыв) от 20 декабря 2011 года N 1/36 "О бюджете Лебяжинского района на 2012 - 2014 годы" (зарегистрированное в Реестре государственной регистрации нормативных правовых актов за N 12-9-152, опубликованное в газете "Аққу үні" от 21 января 2012 года N 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цифры "1 808 676" заменить цифрами "1 746 526";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"2 116 321" заменить цифрами "2 054 171";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1, 5 к указанному решению изложить в новой редакции, согласно приложению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комиссию районного маслихата по бюджетной политике, социальной сфере, законности и защите прав человека.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К. Альтаев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К. Альтаев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Лебяжинского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(XI внеочередная сессия, V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06 декабря 2012 года N 1/11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Лебяжинского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(XXXVI сессия, V созыв)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N 1/36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2"/>
        <w:gridCol w:w="522"/>
        <w:gridCol w:w="586"/>
        <w:gridCol w:w="8344"/>
        <w:gridCol w:w="2346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30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1 951 891</w:t>
            </w:r>
          </w:p>
        </w:tc>
      </w:tr>
      <w:tr>
        <w:trPr>
          <w:trHeight w:val="28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203 926</w:t>
            </w:r>
          </w:p>
        </w:tc>
      </w:tr>
      <w:tr>
        <w:trPr>
          <w:trHeight w:val="28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93 426</w:t>
            </w:r>
          </w:p>
        </w:tc>
      </w:tr>
      <w:tr>
        <w:trPr>
          <w:trHeight w:val="3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93 426</w:t>
            </w:r>
          </w:p>
        </w:tc>
      </w:tr>
      <w:tr>
        <w:trPr>
          <w:trHeight w:val="28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80 221</w:t>
            </w:r>
          </w:p>
        </w:tc>
      </w:tr>
      <w:tr>
        <w:trPr>
          <w:trHeight w:val="28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80 221</w:t>
            </w:r>
          </w:p>
        </w:tc>
      </w:tr>
      <w:tr>
        <w:trPr>
          <w:trHeight w:val="30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26 723</w:t>
            </w:r>
          </w:p>
        </w:tc>
      </w:tr>
      <w:tr>
        <w:trPr>
          <w:trHeight w:val="30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15 410</w:t>
            </w:r>
          </w:p>
        </w:tc>
      </w:tr>
      <w:tr>
        <w:trPr>
          <w:trHeight w:val="30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1 613</w:t>
            </w:r>
          </w:p>
        </w:tc>
      </w:tr>
      <w:tr>
        <w:trPr>
          <w:trHeight w:val="28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8 835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2 622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</w:tr>
      <w:tr>
        <w:trPr>
          <w:trHeight w:val="34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</w:t>
            </w:r>
          </w:p>
        </w:tc>
      </w:tr>
      <w:tr>
        <w:trPr>
          <w:trHeight w:val="6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1 065</w:t>
            </w:r>
          </w:p>
        </w:tc>
      </w:tr>
      <w:tr>
        <w:trPr>
          <w:trHeight w:val="9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действии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</w:t>
            </w:r>
          </w:p>
        </w:tc>
      </w:tr>
      <w:tr>
        <w:trPr>
          <w:trHeight w:val="34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1 439</w:t>
            </w:r>
          </w:p>
        </w:tc>
      </w:tr>
      <w:tr>
        <w:trPr>
          <w:trHeight w:val="34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6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</w:tr>
      <w:tr>
        <w:trPr>
          <w:trHeight w:val="66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1 373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1 373</w:t>
            </w:r>
          </w:p>
        </w:tc>
      </w:tr>
      <w:tr>
        <w:trPr>
          <w:trHeight w:val="34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1 746 526</w:t>
            </w:r>
          </w:p>
        </w:tc>
      </w:tr>
      <w:tr>
        <w:trPr>
          <w:trHeight w:val="36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1 746 526</w:t>
            </w:r>
          </w:p>
        </w:tc>
      </w:tr>
      <w:tr>
        <w:trPr>
          <w:trHeight w:val="3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1 746 526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"/>
        <w:gridCol w:w="526"/>
        <w:gridCol w:w="542"/>
        <w:gridCol w:w="542"/>
        <w:gridCol w:w="7866"/>
        <w:gridCol w:w="2319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2 054 171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214280</w:t>
            </w:r>
          </w:p>
        </w:tc>
      </w:tr>
      <w:tr>
        <w:trPr>
          <w:trHeight w:val="100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188808</w:t>
            </w:r>
          </w:p>
        </w:tc>
      </w:tr>
      <w:tr>
        <w:trPr>
          <w:trHeight w:val="5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13831</w:t>
            </w:r>
          </w:p>
        </w:tc>
      </w:tr>
      <w:tr>
        <w:trPr>
          <w:trHeight w:val="6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13831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62144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56371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5773</w:t>
            </w:r>
          </w:p>
        </w:tc>
      </w:tr>
      <w:tr>
        <w:trPr>
          <w:trHeight w:val="9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112833</w:t>
            </w:r>
          </w:p>
        </w:tc>
      </w:tr>
      <w:tr>
        <w:trPr>
          <w:trHeight w:val="9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111233</w:t>
            </w:r>
          </w:p>
        </w:tc>
      </w:tr>
      <w:tr>
        <w:trPr>
          <w:trHeight w:val="6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12887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12887</w:t>
            </w:r>
          </w:p>
        </w:tc>
      </w:tr>
      <w:tr>
        <w:trPr>
          <w:trHeight w:val="133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10334</w:t>
            </w:r>
          </w:p>
        </w:tc>
      </w:tr>
      <w:tr>
        <w:trPr>
          <w:trHeight w:val="6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</w:t>
            </w:r>
          </w:p>
        </w:tc>
      </w:tr>
      <w:tr>
        <w:trPr>
          <w:trHeight w:val="8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12585</w:t>
            </w:r>
          </w:p>
        </w:tc>
      </w:tr>
      <w:tr>
        <w:trPr>
          <w:trHeight w:val="9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12585</w:t>
            </w:r>
          </w:p>
        </w:tc>
      </w:tr>
      <w:tr>
        <w:trPr>
          <w:trHeight w:val="14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12585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8086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7486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7486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7486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30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1153152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131086</w:t>
            </w:r>
          </w:p>
        </w:tc>
      </w:tr>
      <w:tr>
        <w:trPr>
          <w:trHeight w:val="9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119802</w:t>
            </w:r>
          </w:p>
        </w:tc>
      </w:tr>
      <w:tr>
        <w:trPr>
          <w:trHeight w:val="6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88735</w:t>
            </w:r>
          </w:p>
        </w:tc>
      </w:tr>
      <w:tr>
        <w:trPr>
          <w:trHeight w:val="26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</w:t>
            </w:r>
          </w:p>
        </w:tc>
      </w:tr>
      <w:tr>
        <w:trPr>
          <w:trHeight w:val="6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30139</w:t>
            </w:r>
          </w:p>
        </w:tc>
      </w:tr>
      <w:tr>
        <w:trPr>
          <w:trHeight w:val="6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11284</w:t>
            </w:r>
          </w:p>
        </w:tc>
      </w:tr>
      <w:tr>
        <w:trPr>
          <w:trHeight w:val="6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11284</w:t>
            </w:r>
          </w:p>
        </w:tc>
      </w:tr>
      <w:tr>
        <w:trPr>
          <w:trHeight w:val="6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983213</w:t>
            </w:r>
          </w:p>
        </w:tc>
      </w:tr>
      <w:tr>
        <w:trPr>
          <w:trHeight w:val="9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3398</w:t>
            </w:r>
          </w:p>
        </w:tc>
      </w:tr>
      <w:tr>
        <w:trPr>
          <w:trHeight w:val="6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3398</w:t>
            </w:r>
          </w:p>
        </w:tc>
      </w:tr>
      <w:tr>
        <w:trPr>
          <w:trHeight w:val="6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979815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959897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7689</w:t>
            </w:r>
          </w:p>
        </w:tc>
      </w:tr>
      <w:tr>
        <w:trPr>
          <w:trHeight w:val="21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12229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38853</w:t>
            </w:r>
          </w:p>
        </w:tc>
      </w:tr>
      <w:tr>
        <w:trPr>
          <w:trHeight w:val="6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38853</w:t>
            </w:r>
          </w:p>
        </w:tc>
      </w:tr>
      <w:tr>
        <w:trPr>
          <w:trHeight w:val="6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11266</w:t>
            </w:r>
          </w:p>
        </w:tc>
      </w:tr>
      <w:tr>
        <w:trPr>
          <w:trHeight w:val="130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9597</w:t>
            </w:r>
          </w:p>
        </w:tc>
      </w:tr>
      <w:tr>
        <w:trPr>
          <w:trHeight w:val="9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</w:tr>
      <w:tr>
        <w:trPr>
          <w:trHeight w:val="139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4952</w:t>
            </w:r>
          </w:p>
        </w:tc>
      </w:tr>
      <w:tr>
        <w:trPr>
          <w:trHeight w:val="9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4142</w:t>
            </w:r>
          </w:p>
        </w:tc>
      </w:tr>
      <w:tr>
        <w:trPr>
          <w:trHeight w:val="6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8468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</w:tr>
      <w:tr>
        <w:trPr>
          <w:trHeight w:val="9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</w:tr>
      <w:tr>
        <w:trPr>
          <w:trHeight w:val="9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110418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87608</w:t>
            </w:r>
          </w:p>
        </w:tc>
      </w:tr>
      <w:tr>
        <w:trPr>
          <w:trHeight w:val="9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9972</w:t>
            </w:r>
          </w:p>
        </w:tc>
      </w:tr>
      <w:tr>
        <w:trPr>
          <w:trHeight w:val="6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9972</w:t>
            </w:r>
          </w:p>
        </w:tc>
      </w:tr>
      <w:tr>
        <w:trPr>
          <w:trHeight w:val="6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77636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24641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</w:p>
        </w:tc>
      </w:tr>
      <w:tr>
        <w:trPr>
          <w:trHeight w:val="9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35785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</w:t>
            </w:r>
          </w:p>
        </w:tc>
      </w:tr>
      <w:tr>
        <w:trPr>
          <w:trHeight w:val="160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4685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7904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22810</w:t>
            </w:r>
          </w:p>
        </w:tc>
      </w:tr>
      <w:tr>
        <w:trPr>
          <w:trHeight w:val="6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22810</w:t>
            </w:r>
          </w:p>
        </w:tc>
      </w:tr>
      <w:tr>
        <w:trPr>
          <w:trHeight w:val="9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22215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Жилищно–коммунальное хозяйство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141631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68604</w:t>
            </w:r>
          </w:p>
        </w:tc>
      </w:tr>
      <w:tr>
        <w:trPr>
          <w:trHeight w:val="49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11419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11419</w:t>
            </w:r>
          </w:p>
        </w:tc>
      </w:tr>
      <w:tr>
        <w:trPr>
          <w:trHeight w:val="9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</w:t>
            </w:r>
          </w:p>
        </w:tc>
      </w:tr>
      <w:tr>
        <w:trPr>
          <w:trHeight w:val="6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</w:tr>
      <w:tr>
        <w:trPr>
          <w:trHeight w:val="9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52400</w:t>
            </w:r>
          </w:p>
        </w:tc>
      </w:tr>
      <w:tr>
        <w:trPr>
          <w:trHeight w:val="12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38400</w:t>
            </w:r>
          </w:p>
        </w:tc>
      </w:tr>
      <w:tr>
        <w:trPr>
          <w:trHeight w:val="9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46323</w:t>
            </w:r>
          </w:p>
        </w:tc>
      </w:tr>
      <w:tr>
        <w:trPr>
          <w:trHeight w:val="9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26286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18586</w:t>
            </w:r>
          </w:p>
        </w:tc>
      </w:tr>
      <w:tr>
        <w:trPr>
          <w:trHeight w:val="9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</w:tr>
      <w:tr>
        <w:trPr>
          <w:trHeight w:val="9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20037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20037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26704</w:t>
            </w:r>
          </w:p>
        </w:tc>
      </w:tr>
      <w:tr>
        <w:trPr>
          <w:trHeight w:val="9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26704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8116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4488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13417</w:t>
            </w:r>
          </w:p>
        </w:tc>
      </w:tr>
      <w:tr>
        <w:trPr>
          <w:trHeight w:val="6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159001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79921</w:t>
            </w:r>
          </w:p>
        </w:tc>
      </w:tr>
      <w:tr>
        <w:trPr>
          <w:trHeight w:val="9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</w:t>
            </w:r>
          </w:p>
        </w:tc>
      </w:tr>
      <w:tr>
        <w:trPr>
          <w:trHeight w:val="6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</w:t>
            </w:r>
          </w:p>
        </w:tc>
      </w:tr>
      <w:tr>
        <w:trPr>
          <w:trHeight w:val="9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72663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72663</w:t>
            </w:r>
          </w:p>
        </w:tc>
      </w:tr>
      <w:tr>
        <w:trPr>
          <w:trHeight w:val="9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6697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6697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106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6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9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34756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9690</w:t>
            </w:r>
          </w:p>
        </w:tc>
      </w:tr>
      <w:tr>
        <w:trPr>
          <w:trHeight w:val="6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</w:t>
            </w:r>
          </w:p>
        </w:tc>
      </w:tr>
      <w:tr>
        <w:trPr>
          <w:trHeight w:val="6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</w:t>
            </w:r>
          </w:p>
        </w:tc>
      </w:tr>
      <w:tr>
        <w:trPr>
          <w:trHeight w:val="9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25066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24790</w:t>
            </w:r>
          </w:p>
        </w:tc>
      </w:tr>
      <w:tr>
        <w:trPr>
          <w:trHeight w:val="6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6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39924</w:t>
            </w:r>
          </w:p>
        </w:tc>
      </w:tr>
      <w:tr>
        <w:trPr>
          <w:trHeight w:val="6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7488</w:t>
            </w:r>
          </w:p>
        </w:tc>
      </w:tr>
      <w:tr>
        <w:trPr>
          <w:trHeight w:val="132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6624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</w:p>
        </w:tc>
      </w:tr>
      <w:tr>
        <w:trPr>
          <w:trHeight w:val="105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32436</w:t>
            </w:r>
          </w:p>
        </w:tc>
      </w:tr>
      <w:tr>
        <w:trPr>
          <w:trHeight w:val="103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6586</w:t>
            </w:r>
          </w:p>
        </w:tc>
      </w:tr>
      <w:tr>
        <w:trPr>
          <w:trHeight w:val="6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25850</w:t>
            </w:r>
          </w:p>
        </w:tc>
      </w:tr>
      <w:tr>
        <w:trPr>
          <w:trHeight w:val="12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39180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15963</w:t>
            </w:r>
          </w:p>
        </w:tc>
      </w:tr>
      <w:tr>
        <w:trPr>
          <w:trHeight w:val="6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6090</w:t>
            </w:r>
          </w:p>
        </w:tc>
      </w:tr>
      <w:tr>
        <w:trPr>
          <w:trHeight w:val="6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6090</w:t>
            </w:r>
          </w:p>
        </w:tc>
      </w:tr>
      <w:tr>
        <w:trPr>
          <w:trHeight w:val="9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</w:t>
            </w:r>
          </w:p>
        </w:tc>
      </w:tr>
      <w:tr>
        <w:trPr>
          <w:trHeight w:val="6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9180</w:t>
            </w:r>
          </w:p>
        </w:tc>
      </w:tr>
      <w:tr>
        <w:trPr>
          <w:trHeight w:val="6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9180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9193</w:t>
            </w:r>
          </w:p>
        </w:tc>
      </w:tr>
      <w:tr>
        <w:trPr>
          <w:trHeight w:val="6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9193</w:t>
            </w:r>
          </w:p>
        </w:tc>
      </w:tr>
      <w:tr>
        <w:trPr>
          <w:trHeight w:val="9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7537</w:t>
            </w:r>
          </w:p>
        </w:tc>
      </w:tr>
      <w:tr>
        <w:trPr>
          <w:trHeight w:val="105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</w:t>
            </w:r>
          </w:p>
        </w:tc>
      </w:tr>
      <w:tr>
        <w:trPr>
          <w:trHeight w:val="9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14024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14024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14024</w:t>
            </w:r>
          </w:p>
        </w:tc>
      </w:tr>
      <w:tr>
        <w:trPr>
          <w:trHeight w:val="6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17107</w:t>
            </w:r>
          </w:p>
        </w:tc>
      </w:tr>
      <w:tr>
        <w:trPr>
          <w:trHeight w:val="6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17107</w:t>
            </w:r>
          </w:p>
        </w:tc>
      </w:tr>
      <w:tr>
        <w:trPr>
          <w:trHeight w:val="9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17107</w:t>
            </w:r>
          </w:p>
        </w:tc>
      </w:tr>
      <w:tr>
        <w:trPr>
          <w:trHeight w:val="9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12607</w:t>
            </w:r>
          </w:p>
        </w:tc>
      </w:tr>
      <w:tr>
        <w:trPr>
          <w:trHeight w:val="130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118089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115115</w:t>
            </w:r>
          </w:p>
        </w:tc>
      </w:tr>
      <w:tr>
        <w:trPr>
          <w:trHeight w:val="9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6115</w:t>
            </w:r>
          </w:p>
        </w:tc>
      </w:tr>
      <w:tr>
        <w:trPr>
          <w:trHeight w:val="9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6115</w:t>
            </w:r>
          </w:p>
        </w:tc>
      </w:tr>
      <w:tr>
        <w:trPr>
          <w:trHeight w:val="9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109000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109000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</w:t>
            </w:r>
          </w:p>
        </w:tc>
      </w:tr>
      <w:tr>
        <w:trPr>
          <w:trHeight w:val="9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</w:t>
            </w:r>
          </w:p>
        </w:tc>
      </w:tr>
      <w:tr>
        <w:trPr>
          <w:trHeight w:val="9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28475</w:t>
            </w:r>
          </w:p>
        </w:tc>
      </w:tr>
      <w:tr>
        <w:trPr>
          <w:trHeight w:val="6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6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28151</w:t>
            </w:r>
          </w:p>
        </w:tc>
      </w:tr>
      <w:tr>
        <w:trPr>
          <w:trHeight w:val="9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</w:t>
            </w:r>
          </w:p>
        </w:tc>
      </w:tr>
      <w:tr>
        <w:trPr>
          <w:trHeight w:val="12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</w:t>
            </w:r>
          </w:p>
        </w:tc>
      </w:tr>
      <w:tr>
        <w:trPr>
          <w:trHeight w:val="6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10601</w:t>
            </w:r>
          </w:p>
        </w:tc>
      </w:tr>
      <w:tr>
        <w:trPr>
          <w:trHeight w:val="133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10601</w:t>
            </w:r>
          </w:p>
        </w:tc>
      </w:tr>
      <w:tr>
        <w:trPr>
          <w:trHeight w:val="9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15177</w:t>
            </w:r>
          </w:p>
        </w:tc>
      </w:tr>
      <w:tr>
        <w:trPr>
          <w:trHeight w:val="135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15177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9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64598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64598</w:t>
            </w:r>
          </w:p>
        </w:tc>
      </w:tr>
      <w:tr>
        <w:trPr>
          <w:trHeight w:val="3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64598</w:t>
            </w:r>
          </w:p>
        </w:tc>
      </w:tr>
      <w:tr>
        <w:trPr>
          <w:trHeight w:val="6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61790</w:t>
            </w:r>
          </w:p>
        </w:tc>
      </w:tr>
      <w:tr>
        <w:trPr>
          <w:trHeight w:val="12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</w:t>
            </w:r>
          </w:p>
        </w:tc>
      </w:tr>
      <w:tr>
        <w:trPr>
          <w:trHeight w:val="42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39914</w:t>
            </w:r>
          </w:p>
        </w:tc>
      </w:tr>
      <w:tr>
        <w:trPr>
          <w:trHeight w:val="3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41825</w:t>
            </w:r>
          </w:p>
        </w:tc>
      </w:tr>
      <w:tr>
        <w:trPr>
          <w:trHeight w:val="132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41825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41825</w:t>
            </w:r>
          </w:p>
        </w:tc>
      </w:tr>
      <w:tr>
        <w:trPr>
          <w:trHeight w:val="6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41825</w:t>
            </w:r>
          </w:p>
        </w:tc>
      </w:tr>
      <w:tr>
        <w:trPr>
          <w:trHeight w:val="6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41825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</w:t>
            </w:r>
          </w:p>
        </w:tc>
      </w:tr>
      <w:tr>
        <w:trPr>
          <w:trHeight w:val="6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</w:t>
            </w:r>
          </w:p>
        </w:tc>
      </w:tr>
      <w:tr>
        <w:trPr>
          <w:trHeight w:val="6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-142194</w:t>
            </w:r>
          </w:p>
        </w:tc>
      </w:tr>
      <w:tr>
        <w:trPr>
          <w:trHeight w:val="6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142194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Лебяжинского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(XI внеочередная сессия, V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06 декабря 2012 года N 1/11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Лебяжинского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(XXXVI сессия, V созыв)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N 1/36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текущих бюджетных программ по разрезу</w:t>
      </w:r>
      <w:r>
        <w:br/>
      </w:r>
      <w:r>
        <w:rPr>
          <w:rFonts w:ascii="Times New Roman"/>
          <w:b/>
          <w:i w:val="false"/>
          <w:color w:val="000000"/>
        </w:rPr>
        <w:t>
сельских округов на 2012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"/>
        <w:gridCol w:w="418"/>
        <w:gridCol w:w="545"/>
        <w:gridCol w:w="540"/>
        <w:gridCol w:w="10357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Лебяжинского аульного (сельского) округа</w:t>
            </w:r>
          </w:p>
        </w:tc>
      </w:tr>
      <w:tr>
        <w:trPr>
          <w:trHeight w:val="9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6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232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Жилищно–коммунальное хозяйство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0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10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Жамбылского аульного (сельского) округа</w:t>
            </w:r>
          </w:p>
        </w:tc>
      </w:tr>
      <w:tr>
        <w:trPr>
          <w:trHeight w:val="9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6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7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Жилищно–коммунальное хозяйство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9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Майкарагайского аульного (сельского) округа</w:t>
            </w:r>
          </w:p>
        </w:tc>
      </w:tr>
      <w:tr>
        <w:trPr>
          <w:trHeight w:val="9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6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Жилищно–коммунальное хозяйство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  населенных пунктов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9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Малыбайского аульного (сельского) округа</w:t>
            </w:r>
          </w:p>
        </w:tc>
      </w:tr>
      <w:tr>
        <w:trPr>
          <w:trHeight w:val="9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 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6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228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</w:tr>
      <w:tr>
        <w:trPr>
          <w:trHeight w:val="6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6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Жилищно–коммунальное хозяйство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  городах районного значения, поселках, аулах (селах), аульных (сельских) округах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Казынского аульного (сельского) округа</w:t>
            </w:r>
          </w:p>
        </w:tc>
      </w:tr>
      <w:tr>
        <w:trPr>
          <w:trHeight w:val="9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Жилищно–коммунальное хозяйство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9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Кызылагашского аульного (сельского) округа</w:t>
            </w:r>
          </w:p>
        </w:tc>
      </w:tr>
      <w:tr>
        <w:trPr>
          <w:trHeight w:val="9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Жилищно–коммунальное хозяйство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6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9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Кызыласкерского аульного (сельского) округа</w:t>
            </w:r>
          </w:p>
        </w:tc>
      </w:tr>
      <w:tr>
        <w:trPr>
          <w:trHeight w:val="9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6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28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Жилищно–коммунальное хозяйство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6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  городах районного значения, поселках, аулах (селах), аульных (сельских) округах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9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Баймолдинского аульного (сельского) округа</w:t>
            </w:r>
          </w:p>
        </w:tc>
      </w:tr>
      <w:tr>
        <w:trPr>
          <w:trHeight w:val="9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6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Жилищно–коммунальное хозяйство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6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9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Ямышевского аульного (сельского) округа</w:t>
            </w:r>
          </w:p>
        </w:tc>
      </w:tr>
      <w:tr>
        <w:trPr>
          <w:trHeight w:val="9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6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6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Жилищно–коммунальное хозяйство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0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9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Шарбактинского аульного (сельского) округа</w:t>
            </w:r>
          </w:p>
        </w:tc>
      </w:tr>
      <w:tr>
        <w:trPr>
          <w:trHeight w:val="9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6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Жилищно–коммунальное хозяйство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Шакинского аульного (сельского) округа</w:t>
            </w:r>
          </w:p>
        </w:tc>
      </w:tr>
      <w:tr>
        <w:trPr>
          <w:trHeight w:val="9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Жилищно–коммунальное хозяйство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8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