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2833" w14:textId="8a12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22 ноября 2012 года N 352/41. Зарегистрировано Департаментом юстиции Павлодарской области 12 декабря 2012 года N 3283. Утратило силу постановлением акимата Лебяжинского района Павлодарской области от 18 июня 2013 года N 190/41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18.06.2013 N 190/41.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статьей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обеспечить своевременное и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Байжанова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 N 352/41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 наличии личного подсобного хозяйства"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справок о наличии личного подсобного хозяйства"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"Выдача справок о наличии личного подсобного хозяйства", утвержденного постановлением Правительства Республики Казахстан от 31 декабря 2009 года N 2318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  учреждениями аппаратов акимов сельских округов Лебяжинского района (далее – уполномоченные органы),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филиал Лебяжинского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19.00 часов, с перерывом на обед с 13.00 часов до 14.00 часов по адресу: Павлодарская область, Лебяжинский район, село Акку, улица Ташимова 114, телефон 21137,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течении 2 (двух) рабочих дней с момента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в предоставлении государственной услуги является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либо отсутствия данных о наличии личного подсобного хозяйства в похозяйственной книге уполномоченного органа.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проводит регистрацию обращения в журнале, проверяет данные по похозяйственной книге, заполняет справку о наличии личного подсобного хозяйства либо готовит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взаимосвязь между логической последовательностью административных действий в процессе оказания государственной услуги и единицы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Лебяжинского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076"/>
        <w:gridCol w:w="2508"/>
        <w:gridCol w:w="2223"/>
        <w:gridCol w:w="2858"/>
        <w:gridCol w:w="1065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Баймульдинского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Баймульдино,с. Такир, с. Теренколь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 22-3-90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с.Баймульдино, улица Баймульдина,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Казынского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(871839)41095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Казы, улица Гаражная,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Ямышевского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Ямышево, с. Тлектес, с. Кызылкогам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(871839)40799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Ямышево, улица Мира,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 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с. Жанатан, с.Айтей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(871839)41501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улица Береговая, 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Лебяжинского 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(871839)21341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улица Баймулдино ,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Кызыласкерского 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с.Шабар, с. Шамши, с. Кумсуат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(871839)25309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улица Апсаликова,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Майкарагайского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Майкарагай, с. Мергалым,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(871839)28416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Майкарагай, улица Ленина, 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Малыбайского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с. Казантай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(871839)27222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улица Мира, 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Шарбактинского 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 с. Жабаглы,  с. Тосагаш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 24300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с.Шарбакты, улица Достык,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Кызылагашского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(871839)41462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Кызылагаш, улица А. Кусаинова , 28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Шакинского сельского округа"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с. Шоктал, с. Баимбет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(871842)23202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улица Клубная,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2980"/>
        <w:gridCol w:w="2829"/>
        <w:gridCol w:w="2829"/>
        <w:gridCol w:w="2487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уполномоченного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 или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обращения, проверка данных по похозяйственной книге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</w:t>
      </w:r>
      <w:r>
        <w:br/>
      </w:r>
      <w:r>
        <w:rPr>
          <w:rFonts w:ascii="Times New Roman"/>
          <w:b/>
          <w:i w:val="false"/>
          <w:color w:val="000000"/>
        </w:rPr>
        <w:t>
наличии личного подсобного хозяйства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1026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