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7a1e4" w14:textId="dd7a1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отдела строительства, архитектуры и градостроительства Лебяжинского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22 ноября 2012 года N 349/41. Зарегистрировано Департаментом юстиции Павлодарской области 21 декабря 2012 года N 3297. Утратило силу постановлением акимата Лебяжинского района Павлодарской области от 18 июня 2013 года N 190/41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Лебяжинского района Павлодарской области от 18.06.2013 N 190/41.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  физическим и юридическим лицам" акимат Лебяжинского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архитектурно-планировочного задания";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по определению адреса объектов недвижимости на территории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строительства, архитектуры и градостроительства обеспечить своевременное, качественное оказание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постановления возложить на заместителя акима района Б.Т.Байжанова.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Курманова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Лебяжинского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ноября 2012 года N 349/41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</w:t>
      </w:r>
      <w:r>
        <w:br/>
      </w:r>
      <w:r>
        <w:rPr>
          <w:rFonts w:ascii="Times New Roman"/>
          <w:b/>
          <w:i w:val="false"/>
          <w:color w:val="000000"/>
        </w:rPr>
        <w:t>
архитектурно-планировочного задания"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определяет порядок оказания государственной услуги "Выдача архитектурно-планировочного задания"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архитектурно-планировочного задания",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1128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государственным учреждением "Отдел строительства, архитектуры и градостроительства Лебяжинского района" (далее – отдел) пять дней в неделю, за исключением воскресенья и праздничных дней, с 9.00 часов до 18.30 часов, с перерывом на обед с 13.00 до 14.30 часов, по адресу Лебяжинский район, с.Акку, ул.А.Баймолдина 13, а также государственная услуга предоставляется через филиал Лебяжинского района республиканского государственного учреждения "Центр обслуживания населения Павлодарской области" (далее - Центр) шесть дней в неделю, за исключением выходных и праздничных дней, с 9.00 часов до 20.00 часов, без перерыва на обед по адресу: Павлодарская область, Лебяжинский район, село Акку, ул.Ташимова 114, телефон 8(71839)21107, адрес электронной почты Lebyjii_con@mail.ru.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справки с архитектурно-планировочным заданием с обязательным приложением технических условий на подключение к источникам инженерного и коммунального обеспечения (если есть необходимость в их получении), с указанием регистрационного кода на бумажном носителе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в течение 8 (восьми)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в течение 15 (пятнадцати) рабочих дней для следующих объектов строительства: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предприятия, вырабатывающие электрическую и тепловую энергию горнодобывающие и обогатительные производственные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 черной и цветной металлургии, машиностроительной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гидротехнические и селезащитные сооружения (дамбы, плотины), обеспечивающие безопасность населенных пунктов и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линейные сооружения, расположенные за пределами границ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магистральные трубопроводы (нефте-, газопровод и т.д.)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высоковольтные линии электропередач и волоконно-оптические линии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железные дороги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 общего пользования, отнесенные к республиканской сети, включая мосты, мостовые переходы, тоннели, многоуровневые развязки;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заявителя при сдаче необходимых документов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получателя при получении необходимых документов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предоставления государственной услуги создаются условия для ожидания и подготовки необходимых документов (зал для ожидания, места для заполнения документов оснащаются стендами с перечнем необходимых документов и образцами их заполнения).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представляет документы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предоставлении государственной услуги может быть отказано в случаях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при непосредственном обращении потребителя в уполномоченный орган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Схемы, отражающие связь между логической последовательностью административных действий в процессе оказания государственной услуги и единиц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"/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архитектурно-планировочного задания"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 функциональных единиц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2739"/>
        <w:gridCol w:w="2654"/>
        <w:gridCol w:w="2803"/>
        <w:gridCol w:w="2634"/>
      </w:tblGrid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процессов (хода, потока работ)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специалист отдела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Начальник отдела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специалист отдела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 операции) и их описание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обращения, проверка данных предоставленных документов заявителем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либо мотивированного ответа об отказе в предоставлении государственной услуги потребителю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исходящей корреспонденции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и подписание архитектурно-планировочным заданием либо написание мотивированного ответа об отказе в предоставлении государственной услуги потребителю и направление на подписание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архитектурно-планировочным заданием  либо мотивированный ответ об отказе в предоставлении государственной услуги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архитектурно-планировочным заданием  либо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(восемь) рабочих дней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</w:tbl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 функциональных единиц для объектов</w:t>
      </w:r>
      <w:r>
        <w:br/>
      </w:r>
      <w:r>
        <w:rPr>
          <w:rFonts w:ascii="Times New Roman"/>
          <w:b/>
          <w:i w:val="false"/>
          <w:color w:val="000000"/>
        </w:rPr>
        <w:t>
строительства указанных с подпункте 2) пункта 7 регламента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633"/>
        <w:gridCol w:w="2493"/>
        <w:gridCol w:w="2653"/>
        <w:gridCol w:w="243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процессов (хода, потока работ)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специалист отдела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Начальник отдела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специалист отдела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 операции) и их описание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обращения, проверка данных предоставленных документов заявителем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архитектурно-планировочным заданием  либо мотивированного ответа об отказе в предоставлении государственной услуги потребителю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исходящей корреспонденции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и подписание архитектурно-планировочным заданием  либо написание мотивированного ответа об отказе в предоставлении государственной услуги потребителю и направление на подписание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архитектурно-планировочным заданием либо мотивированный ответ об отказе в предоставлении государственной услуги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архитектурно-планировочным заданием либо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15 (пятнадцать) рабочих дней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</w:tbl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архитектурно-планировочного задания"</w:t>
      </w:r>
    </w:p>
    <w:bookmarkEnd w:id="12"/>
    <w:bookmarkStart w:name="z3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выдачи архитектурно-планировочного задания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8293100" cy="793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3100" cy="79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выдачи архитектурно-планировочного</w:t>
      </w:r>
      <w:r>
        <w:br/>
      </w:r>
      <w:r>
        <w:rPr>
          <w:rFonts w:ascii="Times New Roman"/>
          <w:b/>
          <w:i w:val="false"/>
          <w:color w:val="000000"/>
        </w:rPr>
        <w:t>
задания для объектов строительства указанных</w:t>
      </w:r>
      <w:r>
        <w:br/>
      </w:r>
      <w:r>
        <w:rPr>
          <w:rFonts w:ascii="Times New Roman"/>
          <w:b/>
          <w:i w:val="false"/>
          <w:color w:val="000000"/>
        </w:rPr>
        <w:t>
с подпункте 2) пункта 7 регламента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353300" cy="805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Лебяжинского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ноября 2012 года N 349/41</w:t>
      </w:r>
    </w:p>
    <w:bookmarkEnd w:id="15"/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справки</w:t>
      </w:r>
      <w:r>
        <w:br/>
      </w:r>
      <w:r>
        <w:rPr>
          <w:rFonts w:ascii="Times New Roman"/>
          <w:b/>
          <w:i w:val="false"/>
          <w:color w:val="000000"/>
        </w:rPr>
        <w:t>
по определению адреса объектов недвижимости</w:t>
      </w:r>
      <w:r>
        <w:br/>
      </w:r>
      <w:r>
        <w:rPr>
          <w:rFonts w:ascii="Times New Roman"/>
          <w:b/>
          <w:i w:val="false"/>
          <w:color w:val="000000"/>
        </w:rPr>
        <w:t>
на территории Республики Казахстан"</w:t>
      </w:r>
    </w:p>
    <w:bookmarkEnd w:id="16"/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определяет порядок оказания государственной услуги "Выдача справки по определению адреса объектов недвижимости на территории Республики Казахстан"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справки по определению адреса объектов недвижимости на территории Республики Казахстан",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1128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государственным учреждением "Отдел строительства, архитектуры и градостроительства Лебяжинского района" (далее – уполномоченный орган) пять дней в неделю, за исключением воскресенья и праздничных дней, с 9.00 часов до 18.30 часов, с перерывом на обед с 13.00 до 14.30 часов, по адресу Лебяжинский район, с.Акку, ул.А.Баймолдина 13, через филиал Лебяжинского района республиканского государственного учреждения "Центр обслуживания населения Павлодарской области" (далее - Центр) шесть дней в неделю, за исключением выходных и праздничных дней, с 9.00 часов до 20.00 часов, без перерыва на обед по адресу: Павлодарская область, Лебяжинский район, село Акку, ул.Ташимова 114, телефон 8(71839)21107, адрес электронной почты Lebyjii_con@mail.ru.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справки по изменению, присвоению, упразднению, уточнению адресов объекта недвижимости с указанием регистрационного кода адреса на бумажном носителе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и юридическим лицам, зарегистрированным в Республике Казахстан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3 (трех) (день приема и выдачи документов не входит в срок оказания государственной услуги) рабочих дней – при уточнении адреса объекта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7 (семи) (день приема и выдачи документов не входит в срок оказания государственной услуги) рабочих дней – при присвоении, изменении или упразднении адреса объекта недвижимости, с выездом на место нахождения объекта недвижимости и с обязательной регистрацией его в информационной системе "Адресный регистр" с указанием регистрационного кода адреса.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заявителя при сдаче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обслуживание получателя, оказываемой на месте в день обращения получателя государственной услуги, - не более 20 минут.</w:t>
      </w:r>
    </w:p>
    <w:bookmarkEnd w:id="18"/>
    <w:bookmarkStart w:name="z4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9"/>
    <w:bookmarkStart w:name="z4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получатель государственной услуги предоставляет документы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Заявление, необходимое для получения государственной услуги, заполняется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может быть отказано в случаях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процессе оказания госудасрвтенной услуги при непосредственном обращении потребителя в уполномоченный орган задействованы следующие структурно-функциональные единицы (далее -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и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Схемы, отражающие связь между логической последовательностью административных действий в процессе оказания государственной услуги и единиц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0"/>
    <w:bookmarkStart w:name="z5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1"/>
    <w:bookmarkStart w:name="z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22"/>
    <w:bookmarkStart w:name="z5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справки по определению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адреса объектов недвижимости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территории Республики Казахстан" </w:t>
      </w:r>
    </w:p>
    <w:bookmarkEnd w:id="23"/>
    <w:bookmarkStart w:name="z5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  <w:r>
        <w:br/>
      </w:r>
      <w:r>
        <w:rPr>
          <w:rFonts w:ascii="Times New Roman"/>
          <w:b/>
          <w:i w:val="false"/>
          <w:color w:val="000000"/>
        </w:rPr>
        <w:t>
при уточнении адреса объекта недвижимости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1540"/>
        <w:gridCol w:w="1736"/>
        <w:gridCol w:w="2085"/>
        <w:gridCol w:w="1932"/>
        <w:gridCol w:w="2020"/>
        <w:gridCol w:w="1977"/>
      </w:tblGrid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процессов (хода, потока работ)
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специалист Центра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специалист уполномоченного органа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Начальник уполномоченного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  специалист уполномоченного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  специалист Центра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 операции) и их описание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обращения, проверка данных предоставленных документов заявителем, передача документов специалистам уполномоченного органа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обращения, проверка данных предоставленных документов специалистом Центра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по определению адреса объекта недвижимости на территории Республики Казахстан либо мотивированного ответа об отказе в предоставлении государственной услуги потребителю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исходящей корреспонденции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исходящей корреспонденции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по определению адреса объекта недвижимости на территории Республики Казахстан либо написание мотивированного ответа об отказе в предоставлении государственной услуги потребителю и направление на подписание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по определению адреса объекта недвижимости на территории Республики Казахстан либо мотивированный ответ об отказе в предоставлении государственной услуги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справки по определению адреса объекта недвижимости на территории Республики Казахстан либо мотивированного ответа об отказе в предоставлении государственной услуги специалистам Центра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по определению адреса объекта недвижимости на территории Республики Казахстан либо мотивированного ответа об отказе в предоставлении государственной услуги получателю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рабочий день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рабочий день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рабочий день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</w:tbl>
    <w:bookmarkStart w:name="z5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 при</w:t>
      </w:r>
      <w:r>
        <w:br/>
      </w:r>
      <w:r>
        <w:rPr>
          <w:rFonts w:ascii="Times New Roman"/>
          <w:b/>
          <w:i w:val="false"/>
          <w:color w:val="000000"/>
        </w:rPr>
        <w:t>
присвоении, изменении или упразднении адреса объекта</w:t>
      </w:r>
      <w:r>
        <w:br/>
      </w:r>
      <w:r>
        <w:rPr>
          <w:rFonts w:ascii="Times New Roman"/>
          <w:b/>
          <w:i w:val="false"/>
          <w:color w:val="000000"/>
        </w:rPr>
        <w:t>
недвижимости, с выездом на место нахождения объекта</w:t>
      </w:r>
      <w:r>
        <w:br/>
      </w:r>
      <w:r>
        <w:rPr>
          <w:rFonts w:ascii="Times New Roman"/>
          <w:b/>
          <w:i w:val="false"/>
          <w:color w:val="000000"/>
        </w:rPr>
        <w:t>
недвижимости и с обязательной регистрацией его в</w:t>
      </w:r>
      <w:r>
        <w:br/>
      </w:r>
      <w:r>
        <w:rPr>
          <w:rFonts w:ascii="Times New Roman"/>
          <w:b/>
          <w:i w:val="false"/>
          <w:color w:val="000000"/>
        </w:rPr>
        <w:t>
информационной системе "Адресный регистр"</w:t>
      </w:r>
      <w:r>
        <w:br/>
      </w:r>
      <w:r>
        <w:rPr>
          <w:rFonts w:ascii="Times New Roman"/>
          <w:b/>
          <w:i w:val="false"/>
          <w:color w:val="000000"/>
        </w:rPr>
        <w:t>
с указанием регистрационного кода адреса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1540"/>
        <w:gridCol w:w="1736"/>
        <w:gridCol w:w="2150"/>
        <w:gridCol w:w="1867"/>
        <w:gridCol w:w="1998"/>
        <w:gridCol w:w="1999"/>
      </w:tblGrid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процессов (хода, потока работ)
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специалист Центра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  специалист уполномоченного органа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Начальник уполномоченного органа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специалист уполномоченного органа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специалист Центра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 операции) и их описание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обращения, проверка данных предоставленных документов заявителем, передача документов специалистам уполномоченного органа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обращения, проверка данных предоставленных документов специалистом Центра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по определению адреса объекта недвижимости на территории Республики Казахстан либо мотивированного ответа об отказе в предоставлении государственной услуги потребителю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исходящей корреспонденции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исходящей корреспонденции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по определению адреса объекта недвижимости на территории Республики Казахстан либо написание мотивированного ответа об отказе в предоставлении государственной услуги потребителю и направление на подписание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по определению адреса объекта недвижимости на территории Республики Казахстан либо мотивированный ответ об отказе в предоставлении государственной услуги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справки по определению адреса объекта недвижимости на территории Республики Казахстан либо мотивированного ответа об отказе в предоставлении государственной услуги специалистам Центра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по определению адреса объекта недвижимости на территории Республики Казахстан либо мотивированного ответа об отказе в предоставлении государственной услуги получателю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(два) рабочих дня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(два)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(три)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</w:tbl>
    <w:bookmarkStart w:name="z5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справки по определению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адреса объектов недвижимости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территории Республики Казахстан" </w:t>
      </w:r>
    </w:p>
    <w:bookmarkEnd w:id="26"/>
    <w:bookmarkStart w:name="z5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N 1 процесса выдачи справки по определению адреса</w:t>
      </w:r>
      <w:r>
        <w:br/>
      </w:r>
      <w:r>
        <w:rPr>
          <w:rFonts w:ascii="Times New Roman"/>
          <w:b/>
          <w:i w:val="false"/>
          <w:color w:val="000000"/>
        </w:rPr>
        <w:t>
объектов недвижимости на территории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
при уточнении адреса объекта недвижимости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8039100" cy="807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3910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N 2 процесса выдачи справки по определению</w:t>
      </w:r>
      <w:r>
        <w:br/>
      </w:r>
      <w:r>
        <w:rPr>
          <w:rFonts w:ascii="Times New Roman"/>
          <w:b/>
          <w:i w:val="false"/>
          <w:color w:val="000000"/>
        </w:rPr>
        <w:t>
адреса объектов недвижимости на территории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Казахстан, при присвоении, изменении или</w:t>
      </w:r>
      <w:r>
        <w:br/>
      </w:r>
      <w:r>
        <w:rPr>
          <w:rFonts w:ascii="Times New Roman"/>
          <w:b/>
          <w:i w:val="false"/>
          <w:color w:val="000000"/>
        </w:rPr>
        <w:t>
упразднении адреса объекта недвижимости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8089900" cy="807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8990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