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a62" w14:textId="a1c3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12 декабря 2012 года N 375/44. Зарегистрировано Департаментом юстиции Павлодарской области 15 января 2013 года N 3338.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культуры, развития языков, физической культуры и спорта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Касымову А.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375/44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спортивных</w:t>
      </w:r>
      <w:r>
        <w:br/>
      </w:r>
      <w:r>
        <w:rPr>
          <w:rFonts w:ascii="Times New Roman"/>
          <w:b/>
          <w:i w:val="false"/>
          <w:color w:val="000000"/>
        </w:rPr>
        <w:t>
разрядов и категорий: второй и третий, первый, второй и</w:t>
      </w:r>
      <w:r>
        <w:br/>
      </w:r>
      <w:r>
        <w:rPr>
          <w:rFonts w:ascii="Times New Roman"/>
          <w:b/>
          <w:i w:val="false"/>
          <w:color w:val="000000"/>
        </w:rPr>
        <w:t>
третий юношеские,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  N 981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культуры, развития языков, физической культуры и спорта Лебяжинского района" (далее – уполномоченный орган) пять дней в неделю, за исключением выходных и праздничных дней, с 9.00 часов до 18.30 часов, с перерывом на обед с 13.00 до 14.30 часов, по адресу Лебяжинский район, с. Акку, ул. А. Баймолдина 3,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Лебяжинский район, село Акку, ул. Ташимова 114, телефон 8(71839)21107,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представляет 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данной государственной услуги может быть отказано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проверка и прием пакета представленных получателем документов с присвоением штрих-кода. Регистрация в системе и выдача расписки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службы документационного обеспечения уполномоченного органа проверяет документы, принимает и регистрирует;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рассмотрение документов и утверждение решения о присвоении спортивного звания, удостоверения о присвоении категории или отказ в присвоении;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 уполномоченного органа подготовка выписки из приказа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обслуживания передача готового документа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структурно-функциональной единицы (далее - единицы)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единицы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спорту"    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1789"/>
        <w:gridCol w:w="2299"/>
        <w:gridCol w:w="2136"/>
        <w:gridCol w:w="2198"/>
        <w:gridCol w:w="2198"/>
        <w:gridCol w:w="1321"/>
      </w:tblGrid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службы документационного обеспечения уполномоченного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уполномоченного органа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7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 представленных получателем документов с присвоением штрих-кода. Регистрация в Системе и выдача расписки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документов и регистрация входящей корреспонденции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утверждение решения о присвоении спортивного звания, удостоверения о присвоении категории или отказ в присвоении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приказа либо мотивированного ответа об отказе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полученных документов</w:t>
            </w:r>
          </w:p>
        </w:tc>
      </w:tr>
      <w:tr>
        <w:trPr>
          <w:trHeight w:val="7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представленных получателем документов в уполномоченный орган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присвоении спортивного разряда и категории либо мотивированного ответа об отказе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получателю</w:t>
            </w:r>
          </w:p>
        </w:tc>
      </w:tr>
      <w:tr>
        <w:trPr>
          <w:trHeight w:val="8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мнут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спорту"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4963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