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6efd" w14:textId="4106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21 декабря 2012 года N 379/44. Зарегистрировано Департаментом юстиции Павлодарской области 18 января 2013 года N 3363. Утратило силу постановлением акимата Лебяжинского района Павлодарской области от 18 июня 2013 года N 190/41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18.06.2013 N 190/41.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жилищно-коммунального хозяйства пассажирского транспорта и автомобильных дорог Лебяжинского района обеспечить своевременное, качественное оказание государственной услуги согласно действующему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Байжанова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379/44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 граждан, нуждающихся</w:t>
      </w:r>
      <w:r>
        <w:br/>
      </w:r>
      <w:r>
        <w:rPr>
          <w:rFonts w:ascii="Times New Roman"/>
          <w:b/>
          <w:i w:val="false"/>
          <w:color w:val="000000"/>
        </w:rPr>
        <w:t>
в жилище из государственного жилищного фонда или жилище,</w:t>
      </w:r>
      <w:r>
        <w:br/>
      </w:r>
      <w:r>
        <w:rPr>
          <w:rFonts w:ascii="Times New Roman"/>
          <w:b/>
          <w:i w:val="false"/>
          <w:color w:val="000000"/>
        </w:rPr>
        <w:t>
арендованном местным исполнительным органом в частном жилищном фонде»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 –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«Отдел жилищно-коммунального хозяйства, пассажирского транспорта и автомобильных дорог Лебяжинского района» (далее - уполномоченный орган), село Акку, ул. Баймульдина 2, тел: 21309, график работы: с 09.00 до 18.30 часов, обед с 13.00 до 14.30 часов, выходные дни- суббота, воскресенье; адрес электронной почты zhkx_leb@mail.ru, а также на альтернативной основе через филиал Лебяжинского района Республиканского государственного учреждения «Центр обслуживания населения Павлодарской области» (далее - центр), Павлодарская область, Лебяжинский район, село Акку, ул. Ташимова, 114, телефон: 21137, график работы с 9.00 часов до 19.00 часов, с одночасовым перерывом на обед, выходной день – воскресенье,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отделенных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уведомления о постановке на учет с указанием порядкового номера очереди либо мотивированный ответ об отказе в постановке на учет с указанием обоснованных причин (на бумажном носителе или в электронной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гражданам Республики Казахстан, постоянно проживающим в соответствующем неселенном пункте (независимо от срока проживания), нуждающимся в жилище из коммунального жилищного фонда или жилище, арендованном местным исполнительным органом в частном жилищном фонде (далее – получатели государственной услуги) и относящимся к категориям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– в течение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тридцати календарных дней (день приема документов для получения государственной услуги не входит в срок оказания государственной услуги, при этом, уполномоченный орган предоставляет результат оказания государственной услуги за день до окончания срока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или получении документов в центре составляет не более 20 минут, в уполномоченном органе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потребителю будет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необходимых документов для получения государственной услуги получателю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в центре - расписка о приеме документов на оказание государственной услуги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либо сотрудника уполномоченного органа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получателю государственной услуги в «личный кабинет» направляется уведомление-отчет о принятии заявления уполномоченным органом с указанием даты, времени принятия документов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учет граждан, нуждающихся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жилище из государственного жилищного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 или жилище, арендованном местным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 жилищном фонде»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385"/>
        <w:gridCol w:w="2003"/>
        <w:gridCol w:w="2279"/>
        <w:gridCol w:w="2089"/>
        <w:gridCol w:w="1898"/>
        <w:gridCol w:w="1878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комиссия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получателем. Выдача расписки о приеме документов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 от получателя. Принятие решение о постановке на учет, либо об отказе в постановке на учет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постановке на учет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уведомления либо мотивированного ответа об отказе в постановке на учет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постановке на учет получателю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постановке на учет либо об отказе в постановке на учет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постановке на учет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постановке на учет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постановке на учет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календарных дней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учет граждан, нуждающихся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жилище из государственного жилищного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 или жилище, арендованном местным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 жилищном фонде»</w:t>
      </w:r>
    </w:p>
    <w:bookmarkEnd w:id="13"/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867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