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91e2" w14:textId="e159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Майского районного маслихата (XLIV сессия, IV созыв) от 20 декабря 2011 года N 2/44 "О Майском районном бюджете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07 декабря 2012 года N 1/9. Зарегистрировано Департаментом юстиции Павлодарской области 11 декабря 2012 года N 3270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30 ноября 2012 года N 97/10 "О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ІV созыв) от 6 декабря 2011 года N 404/40 "Об областном бюджете на 2012 - 2014 годы" (зарегистрированное в Реестре государственной регистрации нормативных правовых актов за N 3268)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Майского районного маслихата (XLIV сессия, ІV созыв) от 20 декабря 2011 года N 2/44 "О Майском районном бюджете на 2012 - 2014 годы" (зарегистрированное в Реестре государственной регистрации нормативных правовых актов 9 января 2012 года за N 12-10-117, опубликованное в районной газете "Шамшырақ" от 13 января 2012 года N 2, от 18 января 2012 года N 3) следующие изменений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"1703672" заменить цифрами "1703324";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"298302" заменить цифрами "306854";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"7041" заменить цифрами "8339";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"287" заменить цифрами "437";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"1398042" заменить цифрами "1387694";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"1762801" заменить цифрами "1762489";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финансовых активов государства – 36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Ботабаев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Г. Арынов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(IХ сессия,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1/9 от 07 декабря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(XLIV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2/44 от 20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62"/>
        <w:gridCol w:w="440"/>
        <w:gridCol w:w="8679"/>
        <w:gridCol w:w="2319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1703324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306854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70984</w:t>
            </w:r>
          </w:p>
        </w:tc>
      </w:tr>
      <w:tr>
        <w:trPr>
          <w:trHeight w:val="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70984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55472</w:t>
            </w:r>
          </w:p>
        </w:tc>
      </w:tr>
      <w:tr>
        <w:trPr>
          <w:trHeight w:val="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55472</w:t>
            </w:r>
          </w:p>
        </w:tc>
      </w:tr>
      <w:tr>
        <w:trPr>
          <w:trHeight w:val="1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176147</w:t>
            </w:r>
          </w:p>
        </w:tc>
      </w:tr>
      <w:tr>
        <w:trPr>
          <w:trHeight w:val="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164961</w:t>
            </w:r>
          </w:p>
        </w:tc>
      </w:tr>
      <w:tr>
        <w:trPr>
          <w:trHeight w:val="1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1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</w:t>
            </w:r>
          </w:p>
        </w:tc>
      </w:tr>
      <w:tr>
        <w:trPr>
          <w:trHeight w:val="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1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12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1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1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</w:t>
            </w:r>
          </w:p>
        </w:tc>
      </w:tr>
      <w:tr>
        <w:trPr>
          <w:trHeight w:val="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</w:t>
            </w:r>
          </w:p>
        </w:tc>
      </w:tr>
      <w:tr>
        <w:trPr>
          <w:trHeight w:val="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1387694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1387694</w:t>
            </w:r>
          </w:p>
        </w:tc>
      </w:tr>
      <w:tr>
        <w:trPr>
          <w:trHeight w:val="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507"/>
        <w:gridCol w:w="593"/>
        <w:gridCol w:w="545"/>
        <w:gridCol w:w="7875"/>
        <w:gridCol w:w="235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1762489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200137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44945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114825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8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7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1008401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154131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123114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21795</w:t>
            </w:r>
          </w:p>
        </w:tc>
      </w:tr>
      <w:tr>
        <w:trPr>
          <w:trHeight w:val="15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101261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31017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31017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786492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777428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728395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37207</w:t>
            </w:r>
          </w:p>
        </w:tc>
      </w:tr>
      <w:tr>
        <w:trPr>
          <w:trHeight w:val="15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67778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42778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87883</w:t>
            </w:r>
          </w:p>
        </w:tc>
      </w:tr>
      <w:tr>
        <w:trPr>
          <w:trHeight w:val="5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80668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</w:t>
            </w:r>
          </w:p>
        </w:tc>
      </w:tr>
      <w:tr>
        <w:trPr>
          <w:trHeight w:val="10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10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17436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17436</w:t>
            </w:r>
          </w:p>
        </w:tc>
      </w:tr>
      <w:tr>
        <w:trPr>
          <w:trHeight w:val="5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165556</w:t>
            </w:r>
          </w:p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76653</w:t>
            </w:r>
          </w:p>
        </w:tc>
      </w:tr>
      <w:tr>
        <w:trPr>
          <w:trHeight w:val="5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1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22408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22408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52064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24048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56734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32345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32169</w:t>
            </w:r>
          </w:p>
        </w:tc>
      </w:tr>
      <w:tr>
        <w:trPr>
          <w:trHeight w:val="5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8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89782</w:t>
            </w:r>
          </w:p>
        </w:tc>
      </w:tr>
      <w:tr>
        <w:trPr>
          <w:trHeight w:val="5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67224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67224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22558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20845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18204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30597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15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7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34190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33141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33141</w:t>
            </w:r>
          </w:p>
        </w:tc>
      </w:tr>
      <w:tr>
        <w:trPr>
          <w:trHeight w:val="8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</w:t>
            </w:r>
          </w:p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мер экономическому развитию регионов в рамках программы "Развитие регионов"  из целевых трансфертов из республиканского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8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38303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38303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38303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13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-79376</w:t>
            </w:r>
          </w:p>
        </w:tc>
      </w:tr>
      <w:tr>
        <w:trPr>
          <w:trHeight w:val="4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79376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59129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