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0e5d" w14:textId="8b00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13 декабря 2012 года N 357/12. Зарегистрировано Департаментом юстиции Павлодарской области 17 января 2013 года N 3355. Утратило силу постановлением акимата Майского района Павлодарской области от 18 июня 2013 года N 177/6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Майского района Павлодарской области от 18.06.2013 N 177/6.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Ахамбаева М.Е.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Пшенбаев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Майского района от 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декабря 2012 года N 357/12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предоставления бесплатного</w:t>
      </w:r>
      <w:r>
        <w:br/>
      </w:r>
      <w:r>
        <w:rPr>
          <w:rFonts w:ascii="Times New Roman"/>
          <w:b/>
          <w:i w:val="false"/>
          <w:color w:val="000000"/>
        </w:rPr>
        <w:t>
подвоза к общеобразовательным организациям и обратно</w:t>
      </w:r>
      <w:r>
        <w:br/>
      </w:r>
      <w:r>
        <w:rPr>
          <w:rFonts w:ascii="Times New Roman"/>
          <w:b/>
          <w:i w:val="false"/>
          <w:color w:val="000000"/>
        </w:rPr>
        <w:t>
домой детям, проживающим в отдаленных сельских пунктах"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лицам (далее - Получатель) бесплатно в течение учебного года аппаратами акимов сел и сельских округов Майского района (далее – Уполномоченные органы).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государственной услуги являются выдача справки об обеспечении бесплатным подвозом к общеобразовательной организации образования и обратно домой на бумажном носителе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обращения для получения государственной услуги составляют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течение учебного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рабочие дни в соответствии с установленным графиком работы с 9.00 часов до 18.30 часов, с перерывом на обед, за исключением выходных и праздничных дней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Основанием для отказа в предоставлении государственной услуги служит предоставление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получателю государственной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законного представителя обучающегося (воспитанника) на обеспечение его ребенка бесплатным подвозом к общеобразовательной организации образования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копию свидетельства о рождении ребенка или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 с места учебы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свидетельства о рождении, удостоверение личности предоставляются для сверки с копией 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получатель государственной услуги заполняет заявление и сдает документы специалисту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 принимает заявление, вносит запись о приеме документов в журнал регистрации заявлений, с присвоением регистрационного номера, с указанием даты приема заявления и даты предоставления государственной услуги, заполняет справку либо готовит мотивированный ответ об отказе в предоставлении государственной услуги и предоставляет акиму на подпись.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получателю выдается расписка в получении необходимых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с указанием номера и даты приема заявления, фамилии, имени, отчества специалиста уполномоченного органа, выдавшего расписку,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 выдает результат государственной услуги получателю государственной услуги при личном обращении получателя государственной услуги или его представителя (при наличии официально заверенного соответствующего документа) по истечению 5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выдаче справки фиксируются в книге учета справок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Уполномоченные органы обеспечивают сохранность, защиту и конфиденциальность информации о содержании документов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структурно-функциональная единицы (далее - Единица):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специалист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села или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взаимодействие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отражающие взаимосвязь между логической последовательностью административных действий в процессе оказания государственной услуги и Единиц,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бесплатного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 и обратно домой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детям, проживающим отдаленных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сельских пунктах"от 13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года N 357/12     </w:t>
      </w:r>
    </w:p>
    <w:bookmarkEnd w:id="9"/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сел</w:t>
      </w:r>
      <w:r>
        <w:br/>
      </w:r>
      <w:r>
        <w:rPr>
          <w:rFonts w:ascii="Times New Roman"/>
          <w:b/>
          <w:i w:val="false"/>
          <w:color w:val="000000"/>
        </w:rPr>
        <w:t>
и сельских округов Майского района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836"/>
        <w:gridCol w:w="2249"/>
        <w:gridCol w:w="4382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аппарата акима села или сельского округа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
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Каратерекского сельского округа"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8(71838)97266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140804, Майский район, с. Каратерек, ул. Баймуратова, 21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Майского сельского округа"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8(71838)90210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140802,Майский район, с. Майск, ул.Абылайхана, 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Казанского сельского округа"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8(71838)99230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140803, Майский район, с. Жумыскер, ул. Бокина, 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Сатинского сельского округа"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8(71838)40401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140807, Майский район, с. Саты, ул. Исатаева, 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Малайсаринского сельского округа"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8(71838)95230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140806, Майский район, с. Малайсары, ул. Абая, 30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Кентубекского сельского округа"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8(71838)91499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140800, Майский район, с. Кентубек, ул.Ленина, 17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Коктубекского сельского округа"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8(71838)91511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140800, Майский район, с. Коктобе, ул.Казбек би, 24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Баскольского сельского округа"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8(71838)94350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140801, Майский район, с.Басколь, ул.Балкенова, 18</w:t>
            </w:r>
          </w:p>
        </w:tc>
      </w:tr>
    </w:tbl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бесплатного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 и обратно домой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детям, проживающим отдаленных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сельских пунктах"от 13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года N 357/12     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каждой Единицы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1861"/>
        <w:gridCol w:w="2470"/>
        <w:gridCol w:w="2557"/>
        <w:gridCol w:w="2318"/>
        <w:gridCol w:w="2840"/>
      </w:tblGrid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 или сельского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действия(процессса, процедуры, операции) и их описание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заявление, вносит запись о приеме документов в журнал регистрации заявлений, с присвоением регистрационного номера, с указанием даты приема заявления и даты предоставления услуги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справку либо готовит мотивированный ответ об отказе в предоставлении услуги и предоставляет акиму на подпись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документы, подписывает справку либо мотивированный ответ об отказе в предоставлении услуги и передает специалисту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в книге учета справок, выдает результат государственной услуги получателю государственной услуги при личном обращении получателя государственной услуги или его представителя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в получении необходимых документов получателю государственной услуги либо мотивированный ответ об отказе в предоставлении услуги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 в предоставлении услуги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услуги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об обеспечении бесплатным подвозом к общеобразовательной организации образования и обратно домой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бесплатного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 и обратно домой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детям, проживающим отдаленных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сельских пунктах"от 13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года N 357/12     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взаимосвязи 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и Единиц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1153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