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97ca" w14:textId="a389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оказываемого в отделе экономики и бюджетного планирования Майского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Майского района Павлодарской области от 13 декабря 2012 года N 364/12. Зарегистрировано Департаментом юстиции Павлодарской области 18 января 2013 года N 3362. Утратило силу постановлением акимата Майского района Павлодарской области от 18 июня 2013 года N 177/6</w:t>
      </w:r>
    </w:p>
    <w:p>
      <w:pPr>
        <w:spacing w:after="0"/>
        <w:ind w:left="0"/>
        <w:jc w:val="both"/>
      </w:pPr>
      <w:r>
        <w:rPr>
          <w:rFonts w:ascii="Times New Roman"/>
          <w:b w:val="false"/>
          <w:i w:val="false"/>
          <w:color w:val="ff0000"/>
          <w:sz w:val="28"/>
        </w:rPr>
        <w:t>      Сноска. Утратило силу постановлением акимата Майского района Павлодарской области от 18.06.2013 N 177/6.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акимат Майского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Ахамбаева М.Е.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Н. Пшенбаев</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Майского района N 364/12</w:t>
      </w:r>
      <w:r>
        <w:br/>
      </w:r>
      <w:r>
        <w:rPr>
          <w:rFonts w:ascii="Times New Roman"/>
          <w:b w:val="false"/>
          <w:i w:val="false"/>
          <w:color w:val="000000"/>
          <w:sz w:val="28"/>
        </w:rPr>
        <w:t>
от 13 декабря 2012 года</w:t>
      </w:r>
    </w:p>
    <w:bookmarkEnd w:id="1"/>
    <w:bookmarkStart w:name="z6" w:id="2"/>
    <w:p>
      <w:pPr>
        <w:spacing w:after="0"/>
        <w:ind w:left="0"/>
        <w:jc w:val="left"/>
      </w:pPr>
      <w:r>
        <w:rPr>
          <w:rFonts w:ascii="Times New Roman"/>
          <w:b/>
          <w:i w:val="false"/>
          <w:color w:val="000000"/>
        </w:rPr>
        <w:t xml:space="preserve"> 
Регламент государственной услуги "Предоставление мер</w:t>
      </w:r>
      <w:r>
        <w:br/>
      </w:r>
      <w:r>
        <w:rPr>
          <w:rFonts w:ascii="Times New Roman"/>
          <w:b/>
          <w:i w:val="false"/>
          <w:color w:val="000000"/>
        </w:rPr>
        <w:t>
социальной поддержки специалистам здравоохранения,</w:t>
      </w:r>
      <w:r>
        <w:br/>
      </w:r>
      <w:r>
        <w:rPr>
          <w:rFonts w:ascii="Times New Roman"/>
          <w:b/>
          <w:i w:val="false"/>
          <w:color w:val="000000"/>
        </w:rPr>
        <w:t>
образования, социального обеспечения, культуры, спорта</w:t>
      </w:r>
      <w:r>
        <w:br/>
      </w:r>
      <w:r>
        <w:rPr>
          <w:rFonts w:ascii="Times New Roman"/>
          <w:b/>
          <w:i w:val="false"/>
          <w:color w:val="000000"/>
        </w:rPr>
        <w:t>
и ветеринарии, прибывшим для работы и проживания</w:t>
      </w:r>
      <w:r>
        <w:br/>
      </w:r>
      <w:r>
        <w:rPr>
          <w:rFonts w:ascii="Times New Roman"/>
          <w:b/>
          <w:i w:val="false"/>
          <w:color w:val="000000"/>
        </w:rPr>
        <w:t>
в сельские населенные пункты"</w:t>
      </w:r>
    </w:p>
    <w:bookmarkEnd w:id="2"/>
    <w:bookmarkStart w:name="z7" w:id="3"/>
    <w:p>
      <w:pPr>
        <w:spacing w:after="0"/>
        <w:ind w:left="0"/>
        <w:jc w:val="left"/>
      </w:pPr>
      <w:r>
        <w:rPr>
          <w:rFonts w:ascii="Times New Roman"/>
          <w:b/>
          <w:i w:val="false"/>
          <w:color w:val="000000"/>
        </w:rPr>
        <w:t xml:space="preserve"> 
1. Основные понятия</w:t>
      </w:r>
    </w:p>
    <w:bookmarkEnd w:id="3"/>
    <w:bookmarkStart w:name="z8" w:id="4"/>
    <w:p>
      <w:pPr>
        <w:spacing w:after="0"/>
        <w:ind w:left="0"/>
        <w:jc w:val="both"/>
      </w:pPr>
      <w:r>
        <w:rPr>
          <w:rFonts w:ascii="Times New Roman"/>
          <w:b w:val="false"/>
          <w:i w:val="false"/>
          <w:color w:val="000000"/>
          <w:sz w:val="28"/>
        </w:rPr>
        <w:t>
      В настоящем регламенте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регламент) используются следующие основные понятия:</w:t>
      </w:r>
      <w:r>
        <w:br/>
      </w:r>
      <w:r>
        <w:rPr>
          <w:rFonts w:ascii="Times New Roman"/>
          <w:b w:val="false"/>
          <w:i w:val="false"/>
          <w:color w:val="000000"/>
          <w:sz w:val="28"/>
        </w:rPr>
        <w:t>
      1) уполномоченный орган - государственный орган по развитию сельских территорий района;</w:t>
      </w:r>
      <w:r>
        <w:br/>
      </w:r>
      <w:r>
        <w:rPr>
          <w:rFonts w:ascii="Times New Roman"/>
          <w:b w:val="false"/>
          <w:i w:val="false"/>
          <w:color w:val="000000"/>
          <w:sz w:val="28"/>
        </w:rPr>
        <w:t>
      2) государственная услуга -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потребители);</w:t>
      </w:r>
      <w:r>
        <w:br/>
      </w:r>
      <w:r>
        <w:rPr>
          <w:rFonts w:ascii="Times New Roman"/>
          <w:b w:val="false"/>
          <w:i w:val="false"/>
          <w:color w:val="000000"/>
          <w:sz w:val="28"/>
        </w:rPr>
        <w:t>
      3) подъемное пособие - мера социальной поддержки потребителей в виде единовременной денежной выплаты в размере, установленного постановлением;</w:t>
      </w:r>
      <w:r>
        <w:br/>
      </w:r>
      <w:r>
        <w:rPr>
          <w:rFonts w:ascii="Times New Roman"/>
          <w:b w:val="false"/>
          <w:i w:val="false"/>
          <w:color w:val="000000"/>
          <w:sz w:val="28"/>
        </w:rPr>
        <w:t>
      4) бюджетный кредит - мера социальной поддержки потребителей в виде бюджетного кредита на приобретение или строительства жилья в размере, установленного постановлением;</w:t>
      </w:r>
      <w:r>
        <w:br/>
      </w:r>
      <w:r>
        <w:rPr>
          <w:rFonts w:ascii="Times New Roman"/>
          <w:b w:val="false"/>
          <w:i w:val="false"/>
          <w:color w:val="000000"/>
          <w:sz w:val="28"/>
        </w:rPr>
        <w:t>
      5) постоянно действующая комиссия - коллегиальный орган, создаваемый акиматом района для организации работы по оказанию мер социальной поддержки потребителям, состоящий из депутатов районного маслихата, представителей исполнительных органов района и общественных организаций;</w:t>
      </w:r>
      <w:r>
        <w:br/>
      </w:r>
      <w:r>
        <w:rPr>
          <w:rFonts w:ascii="Times New Roman"/>
          <w:b w:val="false"/>
          <w:i w:val="false"/>
          <w:color w:val="000000"/>
          <w:sz w:val="28"/>
        </w:rPr>
        <w:t>
      6) поверенный (агент) - финансовое агентство, выполняющее от имени и по поручению акима района функции по обслуживанию бюджетных кредитов, предоставляемых потребителям.</w:t>
      </w:r>
    </w:p>
    <w:bookmarkEnd w:id="4"/>
    <w:bookmarkStart w:name="z9" w:id="5"/>
    <w:p>
      <w:pPr>
        <w:spacing w:after="0"/>
        <w:ind w:left="0"/>
        <w:jc w:val="left"/>
      </w:pPr>
      <w:r>
        <w:rPr>
          <w:rFonts w:ascii="Times New Roman"/>
          <w:b/>
          <w:i w:val="false"/>
          <w:color w:val="000000"/>
        </w:rPr>
        <w:t xml:space="preserve"> 
2. Общие положения</w:t>
      </w:r>
    </w:p>
    <w:bookmarkEnd w:id="5"/>
    <w:bookmarkStart w:name="z10" w:id="6"/>
    <w:p>
      <w:pPr>
        <w:spacing w:after="0"/>
        <w:ind w:left="0"/>
        <w:jc w:val="both"/>
      </w:pPr>
      <w:r>
        <w:rPr>
          <w:rFonts w:ascii="Times New Roman"/>
          <w:b w:val="false"/>
          <w:i w:val="false"/>
          <w:color w:val="000000"/>
          <w:sz w:val="28"/>
        </w:rPr>
        <w:t>
      1. Настоящий регламент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Государственную услугу предоставляет государственное учреждение "Отдел экономики и бюджетного планирования Майского района" (далее - уполномоченный орган), расположенный по адресу: Павлодарская область, Майский район, село Коктобе, ул. Казбек би, дом 23,  тел./факс: 8(71838)91-8-87, e-mail: oebpmr@mail.ru, и оказывается в рабочие дни, кроме выходных и праздничных дней, в порядке очереди, без предварительной записи и ускоренного обслуживания,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января 2011 года N 51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В процессе оказания государственной услуги по предоставлению подъемного пособия участия других органов не предусмотрено. При предоставлении бюджетного кредита участвует поверенный (агент), который осуществляет процедуру оформления бюджетного кредита для приобретения или строительства жилья.</w:t>
      </w:r>
    </w:p>
    <w:bookmarkEnd w:id="6"/>
    <w:bookmarkStart w:name="z16" w:id="7"/>
    <w:p>
      <w:pPr>
        <w:spacing w:after="0"/>
        <w:ind w:left="0"/>
        <w:jc w:val="left"/>
      </w:pPr>
      <w:r>
        <w:rPr>
          <w:rFonts w:ascii="Times New Roman"/>
          <w:b/>
          <w:i w:val="false"/>
          <w:color w:val="000000"/>
        </w:rPr>
        <w:t xml:space="preserve"> 
3. Требования оказания государственной услуги</w:t>
      </w:r>
    </w:p>
    <w:bookmarkEnd w:id="7"/>
    <w:bookmarkStart w:name="z17" w:id="8"/>
    <w:p>
      <w:pPr>
        <w:spacing w:after="0"/>
        <w:ind w:left="0"/>
        <w:jc w:val="both"/>
      </w:pPr>
      <w:r>
        <w:rPr>
          <w:rFonts w:ascii="Times New Roman"/>
          <w:b w:val="false"/>
          <w:i w:val="false"/>
          <w:color w:val="000000"/>
          <w:sz w:val="28"/>
        </w:rPr>
        <w:t>
      7. Полную информацию о порядке оказания государственной услуги и необходимых документах, а также образцы их заполнения можно получить в уполномоченном органе.</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в следующие сроки:</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в течение тридцати девяти календарных дней выплачивается подъемное пособие;</w:t>
      </w:r>
      <w:r>
        <w:br/>
      </w:r>
      <w:r>
        <w:rPr>
          <w:rFonts w:ascii="Times New Roman"/>
          <w:b w:val="false"/>
          <w:i w:val="false"/>
          <w:color w:val="000000"/>
          <w:sz w:val="28"/>
        </w:rPr>
        <w:t>
      в течение тридцати двух календарных дней осуществляется процедура заключения Соглашения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и в течение тридцати рабочих дней после заключения Соглашения предоставляется бюджетный кредит на приобретение или строительство жилья;</w:t>
      </w:r>
      <w:r>
        <w:br/>
      </w:r>
      <w:r>
        <w:rPr>
          <w:rFonts w:ascii="Times New Roman"/>
          <w:b w:val="false"/>
          <w:i w:val="false"/>
          <w:color w:val="000000"/>
          <w:sz w:val="28"/>
        </w:rPr>
        <w:t>
      в случае отказа в предоставлении мер социальной поддержки, уполномоченный орган в течение трех рабочих дней направляет потребителю мотивированный ответ;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не более десяти минут;</w:t>
      </w:r>
      <w:r>
        <w:br/>
      </w:r>
      <w:r>
        <w:rPr>
          <w:rFonts w:ascii="Times New Roman"/>
          <w:b w:val="false"/>
          <w:i w:val="false"/>
          <w:color w:val="000000"/>
          <w:sz w:val="28"/>
        </w:rPr>
        <w:t>
      3)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w:t>
      </w:r>
      <w:r>
        <w:rPr>
          <w:rFonts w:ascii="Times New Roman"/>
          <w:b w:val="false"/>
          <w:i w:val="false"/>
          <w:color w:val="000000"/>
          <w:sz w:val="28"/>
        </w:rPr>
        <w:t>
      9. Основанием для отказа является факт предоставления недостоверных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с приложением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2) уполномоченный орган осуществляет прием и регистрацию документов и направляет для рассмотрения в постоянно действующую комиссию;</w:t>
      </w:r>
      <w:r>
        <w:br/>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предоставить меру социальной поддержки или отказать;</w:t>
      </w:r>
      <w:r>
        <w:br/>
      </w:r>
      <w:r>
        <w:rPr>
          <w:rFonts w:ascii="Times New Roman"/>
          <w:b w:val="false"/>
          <w:i w:val="false"/>
          <w:color w:val="000000"/>
          <w:sz w:val="28"/>
        </w:rPr>
        <w:t>
      4) акимат принимает постановление об оказании мер социальной поддержки и направляет его в уполномоченный орган и поверенному (агенту);</w:t>
      </w:r>
      <w:r>
        <w:br/>
      </w:r>
      <w:r>
        <w:rPr>
          <w:rFonts w:ascii="Times New Roman"/>
          <w:b w:val="false"/>
          <w:i w:val="false"/>
          <w:color w:val="000000"/>
          <w:sz w:val="28"/>
        </w:rPr>
        <w:t>
      5) уполномоченный орган, поверенный (агент) и потребитель заключают соглашение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6) уполномоченный орган выплачивает подъемное пособие;</w:t>
      </w:r>
      <w:r>
        <w:br/>
      </w:r>
      <w:r>
        <w:rPr>
          <w:rFonts w:ascii="Times New Roman"/>
          <w:b w:val="false"/>
          <w:i w:val="false"/>
          <w:color w:val="000000"/>
          <w:sz w:val="28"/>
        </w:rPr>
        <w:t>
      7) поверенный (агент) осуществляет процедуру оформления бюджетного кредита для приобретения или строительства жилья.</w:t>
      </w:r>
    </w:p>
    <w:bookmarkEnd w:id="8"/>
    <w:bookmarkStart w:name="z21" w:id="9"/>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9"/>
    <w:bookmarkStart w:name="z22" w:id="10"/>
    <w:p>
      <w:pPr>
        <w:spacing w:after="0"/>
        <w:ind w:left="0"/>
        <w:jc w:val="both"/>
      </w:pPr>
      <w:r>
        <w:rPr>
          <w:rFonts w:ascii="Times New Roman"/>
          <w:b w:val="false"/>
          <w:i w:val="false"/>
          <w:color w:val="000000"/>
          <w:sz w:val="28"/>
        </w:rPr>
        <w:t>
      11. Государственная услуга предоставляется при личном обращении потребителя в уполномоченный орган с предоставлением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Стандарта.</w:t>
      </w:r>
      <w:r>
        <w:br/>
      </w:r>
      <w:r>
        <w:rPr>
          <w:rFonts w:ascii="Times New Roman"/>
          <w:b w:val="false"/>
          <w:i w:val="false"/>
          <w:color w:val="000000"/>
          <w:sz w:val="28"/>
        </w:rPr>
        <w:t>
      Потребителю выдается расписка, подтверждающая, что потребитель сдал все необходимые документы для получения государственной услуги и указывается дата получения им мер социальной поддержки.</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потребитель предоставляет документы, определенные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13. В процессе оказания государственной услуги задействованы следующие структурно-функциональные единицы (далее - Единицы):</w:t>
      </w:r>
      <w:r>
        <w:br/>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3) специалист аппарата акима района;</w:t>
      </w:r>
      <w:r>
        <w:br/>
      </w:r>
      <w:r>
        <w:rPr>
          <w:rFonts w:ascii="Times New Roman"/>
          <w:b w:val="false"/>
          <w:i w:val="false"/>
          <w:color w:val="000000"/>
          <w:sz w:val="28"/>
        </w:rPr>
        <w:t>
      4) руководитель аппарата акима района;</w:t>
      </w:r>
      <w:r>
        <w:br/>
      </w:r>
      <w:r>
        <w:rPr>
          <w:rFonts w:ascii="Times New Roman"/>
          <w:b w:val="false"/>
          <w:i w:val="false"/>
          <w:color w:val="000000"/>
          <w:sz w:val="28"/>
        </w:rPr>
        <w:t>
      5) представитель поверенного (агента);</w:t>
      </w:r>
      <w:r>
        <w:br/>
      </w:r>
      <w:r>
        <w:rPr>
          <w:rFonts w:ascii="Times New Roman"/>
          <w:b w:val="false"/>
          <w:i w:val="false"/>
          <w:color w:val="000000"/>
          <w:sz w:val="28"/>
        </w:rPr>
        <w:t>
      6) руководитель поверенного (агента).</w:t>
      </w:r>
      <w:r>
        <w:br/>
      </w:r>
      <w:r>
        <w:rPr>
          <w:rFonts w:ascii="Times New Roman"/>
          <w:b w:val="false"/>
          <w:i w:val="false"/>
          <w:color w:val="000000"/>
          <w:sz w:val="28"/>
        </w:rPr>
        <w:t>
</w:t>
      </w:r>
      <w:r>
        <w:rPr>
          <w:rFonts w:ascii="Times New Roman"/>
          <w:b w:val="false"/>
          <w:i w:val="false"/>
          <w:color w:val="000000"/>
          <w:sz w:val="28"/>
        </w:rPr>
        <w:t>
      14. Текстовое табличное описание последовательности и взаимодействие административных действий (процедур) каждой Единицы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Схема, отражающая взаимосвязь между логической последовательностью административных действий в процессе оказания государственной услуги и Единиц,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0"/>
    <w:bookmarkStart w:name="z27"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"Предоставление мер социальной поддержки </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xml:space="preserve">
и ветеринарии, прибывшим для работы и   </w:t>
      </w:r>
      <w:r>
        <w:br/>
      </w:r>
      <w:r>
        <w:rPr>
          <w:rFonts w:ascii="Times New Roman"/>
          <w:b w:val="false"/>
          <w:i w:val="false"/>
          <w:color w:val="000000"/>
          <w:sz w:val="28"/>
        </w:rPr>
        <w:t>
проживания в сельские населенные пункты"</w:t>
      </w:r>
      <w:r>
        <w:br/>
      </w:r>
      <w:r>
        <w:rPr>
          <w:rFonts w:ascii="Times New Roman"/>
          <w:b w:val="false"/>
          <w:i w:val="false"/>
          <w:color w:val="000000"/>
          <w:sz w:val="28"/>
        </w:rPr>
        <w:t xml:space="preserve">
от 13 декабря 2012 года N 364/12    </w:t>
      </w:r>
    </w:p>
    <w:bookmarkEnd w:id="11"/>
    <w:bookmarkStart w:name="z28" w:id="12"/>
    <w:p>
      <w:pPr>
        <w:spacing w:after="0"/>
        <w:ind w:left="0"/>
        <w:jc w:val="left"/>
      </w:pPr>
      <w:r>
        <w:rPr>
          <w:rFonts w:ascii="Times New Roman"/>
          <w:b/>
          <w:i w:val="false"/>
          <w:color w:val="000000"/>
        </w:rPr>
        <w:t xml:space="preserve"> 
Описание последовательности и взаимодействие</w:t>
      </w:r>
      <w:r>
        <w:br/>
      </w:r>
      <w:r>
        <w:rPr>
          <w:rFonts w:ascii="Times New Roman"/>
          <w:b/>
          <w:i w:val="false"/>
          <w:color w:val="000000"/>
        </w:rPr>
        <w:t>
административных действий (процедур) Таблица 1. Описание действий структурно-функциональных единиц</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1922"/>
        <w:gridCol w:w="1668"/>
        <w:gridCol w:w="1922"/>
        <w:gridCol w:w="1922"/>
        <w:gridCol w:w="1671"/>
        <w:gridCol w:w="1673"/>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основного процесса (хода, потока работ)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(хода, потока работ)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Разрабатывает и согласовывает проект постановления акимата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постановления в повестку дня заседания акимата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проект Соглашения и вносит на подписание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Соглашения на подписание</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досье, выдача расписки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постоянно действующей комиссии о предоставлении мер социальной поддержке или в их отказе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акимата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акимата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календарных дней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календарных дней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календарных дня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календарных дня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основного процесса (хода, потока работ)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(хода, потока работ)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или строительства жилья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жилье</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к оплате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 и залога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календарных дней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календарных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календарных дня</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left"/>
      </w:pPr>
      <w:r>
        <w:rPr>
          <w:rFonts w:ascii="Times New Roman"/>
          <w:b/>
          <w:i w:val="false"/>
          <w:color w:val="000000"/>
        </w:rPr>
        <w:t xml:space="preserve"> 
Таблица 2. Варианты использования. Основной процесс – в случае</w:t>
      </w:r>
      <w:r>
        <w:br/>
      </w:r>
      <w:r>
        <w:rPr>
          <w:rFonts w:ascii="Times New Roman"/>
          <w:b/>
          <w:i w:val="false"/>
          <w:color w:val="000000"/>
        </w:rPr>
        <w:t>
утверждения решения о предоставлении мер социальной поддержки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2218"/>
        <w:gridCol w:w="1858"/>
        <w:gridCol w:w="1879"/>
        <w:gridCol w:w="2091"/>
        <w:gridCol w:w="2432"/>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Основной процесс (ход, поток работ)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219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 Принимает заявления, необходимые документы, сверяет копии с оригиналами, регистрирует и выдает расписку (30 минут)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 Производит расчет потребности финансовых средств и вносит документы на рассмотрение постоянно действующей комиссии (5 календарных дней)</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 Разрабатывает и согласовывает проект постановления акимата (7 календарных дней)</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 Вносит проект постановления в повестку дня заседания акимата (3 календарных дня)</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 Подготавливает проект Соглашения и вносит на подписание (4 календарных дня)</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 Вносит проект Соглашения на подписание (1 календарный день)</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 Подписывает Соглашение (1 календарный день)</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 Подписывает Соглашение (1 календарный день)</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 Перечисляет сумму подъемного пособия на лицевые счета потребителей (7 календарных дней)</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 Осуществляет процедуру оформления бюджетного кредита для приобретения жилья (28 календарных дней)</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11 Осуществляет перечисление средств бюджетного кредита за приобретенное жилье (2 календарных дня)</w:t>
            </w:r>
          </w:p>
        </w:tc>
      </w:tr>
    </w:tbl>
    <w:bookmarkStart w:name="z30" w:id="14"/>
    <w:p>
      <w:pPr>
        <w:spacing w:after="0"/>
        <w:ind w:left="0"/>
        <w:jc w:val="left"/>
      </w:pPr>
      <w:r>
        <w:rPr>
          <w:rFonts w:ascii="Times New Roman"/>
          <w:b/>
          <w:i w:val="false"/>
          <w:color w:val="000000"/>
        </w:rPr>
        <w:t xml:space="preserve"> 
Таблица 3. Варианты использования. Альтернативный</w:t>
      </w:r>
      <w:r>
        <w:br/>
      </w:r>
      <w:r>
        <w:rPr>
          <w:rFonts w:ascii="Times New Roman"/>
          <w:b/>
          <w:i w:val="false"/>
          <w:color w:val="000000"/>
        </w:rPr>
        <w:t>
процесс – в случае утверждения решения об отказе</w:t>
      </w:r>
      <w:r>
        <w:br/>
      </w:r>
      <w:r>
        <w:rPr>
          <w:rFonts w:ascii="Times New Roman"/>
          <w:b/>
          <w:i w:val="false"/>
          <w:color w:val="000000"/>
        </w:rPr>
        <w:t>
в предоставлении мер социальной поддержки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505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Альтернативный процесс (ход, поток работ)
</w:t>
            </w:r>
          </w:p>
        </w:tc>
      </w:tr>
      <w:tr>
        <w:trPr>
          <w:trHeight w:val="60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 Принимает заявления, необходимые документы, сверяет копии с оригиналами, регистрирует и выдает расписку (30 мин)</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 Производит расчет потребности финансовых средств и вносит документы на рассмотрение постоянно действующей комиссии (5 календарных дней)</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При предоставлении недостоверных документов, на основании решения постоянно действующей комиссии направляет потребителю письменный отказ с указанием причин (3 календарных дня)</w:t>
            </w:r>
          </w:p>
        </w:tc>
      </w:tr>
    </w:tbl>
    <w:bookmarkStart w:name="z31"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"Предоставление мер социальной поддержки </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xml:space="preserve">
и ветеринарии, прибывшим для работы и   </w:t>
      </w:r>
      <w:r>
        <w:br/>
      </w:r>
      <w:r>
        <w:rPr>
          <w:rFonts w:ascii="Times New Roman"/>
          <w:b w:val="false"/>
          <w:i w:val="false"/>
          <w:color w:val="000000"/>
          <w:sz w:val="28"/>
        </w:rPr>
        <w:t>
проживания в сельские населенные пункты"</w:t>
      </w:r>
      <w:r>
        <w:br/>
      </w:r>
      <w:r>
        <w:rPr>
          <w:rFonts w:ascii="Times New Roman"/>
          <w:b w:val="false"/>
          <w:i w:val="false"/>
          <w:color w:val="000000"/>
          <w:sz w:val="28"/>
        </w:rPr>
        <w:t xml:space="preserve">
от 13 декабря 2012 года N 364/12    </w:t>
      </w:r>
    </w:p>
    <w:bookmarkEnd w:id="15"/>
    <w:bookmarkStart w:name="z32" w:id="16"/>
    <w:p>
      <w:pPr>
        <w:spacing w:after="0"/>
        <w:ind w:left="0"/>
        <w:jc w:val="left"/>
      </w:pPr>
      <w:r>
        <w:rPr>
          <w:rFonts w:ascii="Times New Roman"/>
          <w:b/>
          <w:i w:val="false"/>
          <w:color w:val="000000"/>
        </w:rPr>
        <w:t xml:space="preserve"> 
Схема, отражающая взаимосвязь между логической</w:t>
      </w:r>
      <w:r>
        <w:br/>
      </w:r>
      <w:r>
        <w:rPr>
          <w:rFonts w:ascii="Times New Roman"/>
          <w:b/>
          <w:i w:val="false"/>
          <w:color w:val="000000"/>
        </w:rPr>
        <w:t>
последовательностью административных действий в</w:t>
      </w:r>
      <w:r>
        <w:br/>
      </w:r>
      <w:r>
        <w:rPr>
          <w:rFonts w:ascii="Times New Roman"/>
          <w:b/>
          <w:i w:val="false"/>
          <w:color w:val="000000"/>
        </w:rPr>
        <w:t>
процессе оказания государственной услуги и Единиц</w:t>
      </w:r>
    </w:p>
    <w:bookmarkEnd w:id="16"/>
    <w:p>
      <w:pPr>
        <w:spacing w:after="0"/>
        <w:ind w:left="0"/>
        <w:jc w:val="both"/>
      </w:pPr>
      <w:r>
        <w:drawing>
          <wp:inline distT="0" distB="0" distL="0" distR="0">
            <wp:extent cx="74168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16800" cy="7188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