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3e68" w14:textId="7543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Сатинском сельском округе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Сатинского сельского округа Майского района Павлодарской области от 18 мая 2012 года N 1. Зарегистрировано Управлением юстиции Майского района Павлодарской области 06 июня 2012 года N 12-10-127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  с учетом мнения населения </w:t>
      </w:r>
      <w:r>
        <w:rPr>
          <w:rFonts w:ascii="Times New Roman"/>
          <w:b/>
          <w:i w:val="false"/>
          <w:color w:val="000000"/>
          <w:sz w:val="28"/>
        </w:rPr>
        <w:t>ПРИНИМАЮ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Саты и Кызыл-Октябрь Сатинского сельского округа Майского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Гросс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Е. Мусабаев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Сатинского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округа Майского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2012 года N 1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Наименования улиц села Саты Сатинского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Майского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улице N 1 – наименование "Исы Байзакова";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улице N 2 – наименование "Абая";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улице N 3 – наименование "30 лет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улице N 4 – наименование "50 лет Октября";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улице N 5 – наименование "Жумагайши Исатаевой";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улице N 6 – наименование "Гагарина";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улице N 7 – наименование "Бауыржана Момышулы";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улице N 8 – наименование "Сары-Арка".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Наименование улиц села Кызыл-Октябрь</w:t>
      </w:r>
      <w:r>
        <w:br/>
      </w:r>
      <w:r>
        <w:rPr>
          <w:rFonts w:ascii="Times New Roman"/>
          <w:b/>
          <w:i w:val="false"/>
          <w:color w:val="000000"/>
        </w:rPr>
        <w:t>
Сатинского сельского округа Майского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улице N 1 - наименование "Абай".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