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9888" w14:textId="4929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Малайсары, фермы N 1  и фермы N 2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Малайсаринского сельского округа Майского района Павлодарской области от 14 мая 2012 года N 1. Зарегистрировано Управлением юстиции Майского района Павлодарской области 06 июня 2012 года N 12-10-126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  с учетом мнения населения </w:t>
      </w:r>
      <w:r>
        <w:rPr>
          <w:rFonts w:ascii="Times New Roman"/>
          <w:b/>
          <w:i w:val="false"/>
          <w:color w:val="000000"/>
          <w:sz w:val="28"/>
        </w:rPr>
        <w:t>ПРИНИМАЮ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Малайсары, фермы N 1 и фермы N 2 Майского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Арыстановой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А. Дюсупов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Малайсаринского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Майского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2012 года N 1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Наименования улиц села Малайсары Майского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– наименование "Токтара Аубакирова";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– наименование "Абая";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– наименование "Амангельды Иманова";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– наименование "Айниш Арыновой";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– наименование "Бауыржан Момышулы";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– наименование "Алии Молдагуловой";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– наименование "Маншук Маметовой";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– наименование "Достык".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Наименование улиц фермы N 1 села Малайсары Майского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1 - наименование "Аксарай".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Наименование улице фермы N 2 села Малайсары Майского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1 - наименование "Жанасарай".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