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8345" w14:textId="28f8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Павлодарского районного маслихата (36 очередная сессия, 4 созыв) от 15 декабря 2011 года N 36/305 "О Павлодарском районном бюджете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30 января 2012 года N 2/11. Зарегистрировано Департаментом юстиции Павлодарской области 08 февраля 2012 года N 12-11-152. Утратило силу письмом маслихата Павлодарского района Павлодарской области от 23 июня 2014 года N 1-29/157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Павлодарского района Павлодарской области от 23.06.2014 N 1-29/157.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(XLI (внеочередная) сессия, IV созыв) от 14 января 2012 года N 411/41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созыв) от 6 декабря 2011 года N 404/40 "Об областном бюджете на 2012 - 2014 годы" (зарегистрированное в Реестре государственной регистрации нормативных правовых актов N 3198),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(36 очередная сессия, 4 созыв) от 15 декабря 2011 года N 36/305 "О Павлодарском районном бюджете на 2012 - 2014 годы" (зарегистрированное в Реестре государственной регистрации нормативных правовых актов N 12-11-148, опубликовано в районной газете "Нива" от 13 января 2012 года N 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"2 109 590" заменить цифрами "2 415 296";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"1 772 825" заменить цифрами "2 078 531";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"2 109 590" заменить цифрами "2 415 296";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"-3 050" заменить цифрами "16 366";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– 19 416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"3 050" заменить цифрами "-16 366";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"-3 050" заменить цифрами "16 366";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 (внеочередная)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2012 года N 2/11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(36 очередная сессия, 4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N 36/305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42"/>
        <w:gridCol w:w="521"/>
        <w:gridCol w:w="8415"/>
        <w:gridCol w:w="3040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2 415 296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327 315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134 925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134 925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87 050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56 200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21 850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12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10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5 876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5 876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2 078 531</w:t>
            </w:r>
          </w:p>
        </w:tc>
      </w:tr>
      <w:tr>
        <w:trPr>
          <w:trHeight w:val="6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2 078 531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2 078 531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7"/>
        <w:gridCol w:w="569"/>
        <w:gridCol w:w="676"/>
        <w:gridCol w:w="7668"/>
        <w:gridCol w:w="30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2 415 296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258 559</w:t>
            </w:r>
          </w:p>
        </w:tc>
      </w:tr>
      <w:tr>
        <w:trPr>
          <w:trHeight w:val="9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231 376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11 845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11 845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55 407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55 407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164 124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10 481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10 481</w:t>
            </w:r>
          </w:p>
        </w:tc>
      </w:tr>
      <w:tr>
        <w:trPr>
          <w:trHeight w:val="12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10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16 702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16 702</w:t>
            </w:r>
          </w:p>
        </w:tc>
      </w:tr>
      <w:tr>
        <w:trPr>
          <w:trHeight w:val="12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3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1 527 297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141 719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141 719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141 482</w:t>
            </w:r>
          </w:p>
        </w:tc>
      </w:tr>
      <w:tr>
        <w:trPr>
          <w:trHeight w:val="12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1 343 841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1 330 566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1 300 859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9 191</w:t>
            </w:r>
          </w:p>
        </w:tc>
      </w:tr>
      <w:tr>
        <w:trPr>
          <w:trHeight w:val="9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41 737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41 737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12 691</w:t>
            </w:r>
          </w:p>
        </w:tc>
      </w:tr>
      <w:tr>
        <w:trPr>
          <w:trHeight w:val="10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13 722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13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150 644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134 305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11 829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11 829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122 476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36 180</w:t>
            </w:r>
          </w:p>
        </w:tc>
      </w:tr>
      <w:tr>
        <w:trPr>
          <w:trHeight w:val="13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53 648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</w:p>
        </w:tc>
      </w:tr>
      <w:tr>
        <w:trPr>
          <w:trHeight w:val="15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16 339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16 339</w:t>
            </w:r>
          </w:p>
        </w:tc>
      </w:tr>
      <w:tr>
        <w:trPr>
          <w:trHeight w:val="10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15 730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131 372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101 351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100 443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100 443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30 021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10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19 172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194 413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146 187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112 393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112 393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31 726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10 653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21 073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13 520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6 444</w:t>
            </w:r>
          </w:p>
        </w:tc>
      </w:tr>
      <w:tr>
        <w:trPr>
          <w:trHeight w:val="9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</w:t>
            </w:r>
          </w:p>
        </w:tc>
      </w:tr>
      <w:tr>
        <w:trPr>
          <w:trHeight w:val="10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</w:t>
            </w:r>
          </w:p>
        </w:tc>
      </w:tr>
      <w:tr>
        <w:trPr>
          <w:trHeight w:val="10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57 255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14 268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9 805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9 805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7 494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(сельских)округов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10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  земельных отношений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33 182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33 182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9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51 421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50 482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9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27 840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27 515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15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12 668</w:t>
            </w:r>
          </w:p>
        </w:tc>
      </w:tr>
      <w:tr>
        <w:trPr>
          <w:trHeight w:val="9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12 668</w:t>
            </w:r>
          </w:p>
        </w:tc>
      </w:tr>
      <w:tr>
        <w:trPr>
          <w:trHeight w:val="9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-16 366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 (внеочередная)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2012 года N 2/11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(36 очередная сессия, 4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N 36/305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в разрезе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и сел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77"/>
        <w:gridCol w:w="535"/>
        <w:gridCol w:w="540"/>
        <w:gridCol w:w="1101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  Наименование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с. Пресное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2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Жетекши
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 сельского округа
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2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10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Маралдинского сельского округа
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9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2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