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a67e" w14:textId="4b8a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детей дошкольного возраста (до 7 лет) для направления в детские дошкольные организации государственного учреждения "Отдел образования Павлодарского района""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26 января 2012 года N 39/1. Зарегистрировано Департаментом юстиции Павлодарской области 17 февраля 2012 года N 12-11-154. Утратило силу постановлением акимата Павлодарского района Павлодарской области от 25 января 2013 года N 17/1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Павлодарского района Павлодарской области от 25.01.2013 N 17/1.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  "Регистрация детей дошкольного возраста (до 7 лет) для направления в детские дошкольные организации".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Губарева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Бастенов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2012 года N 39/1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"Регистрация</w:t>
      </w:r>
      <w:r>
        <w:br/>
      </w:r>
      <w:r>
        <w:rPr>
          <w:rFonts w:ascii="Times New Roman"/>
          <w:b/>
          <w:i w:val="false"/>
          <w:color w:val="000000"/>
        </w:rPr>
        <w:t>
детей дошкольного возраста (до 7 лет) для</w:t>
      </w:r>
      <w:r>
        <w:br/>
      </w:r>
      <w:r>
        <w:rPr>
          <w:rFonts w:ascii="Times New Roman"/>
          <w:b/>
          <w:i w:val="false"/>
          <w:color w:val="000000"/>
        </w:rPr>
        <w:t>
направления в детские дошкольные организации"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"Регистрация детей дошкольного возраста (до 7 лет) для направления в детские дошкольные организации" (далее -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предоставляемой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подпункта 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подпункта 1)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государственной услуги "Регистрация детей дошкольного возраста (до 7 лет) для направления в детские дошкольные организации Республики Казахстан" (далее – стандарт),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26 февраля 2010 года N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образования Павлодарского района" (далее – отдел образования), а также на альтернативной основе через филиал государственного учреждения "Центр обслуживания населения Павлодарской области" (далее – центр обслуживания).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>  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в отдел образования - составляет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сроки оказания государственной услуги при обращении в центр обслуживания: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 момента сдачи потребителем необходимых документов – составляет три дня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максимально допустимое время ожидания до получения государственной услуги, оказываемой на месте в день обращения заявителя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в среду и четверг с 09.00 часов до 18.30 часов, обеденный перерыв с 13.00 часов до 14.30 часов, выходные дни -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обслуживания - ежедневно с 9.00 часов до 20.00 часов, без перерыва на обед, выходной день – воскресенье; прием осуществляется в порядке очереди без предварительной записи и ускоренного обслуживания.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предоставляет в отдел образования либо в центр обслуживания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копиях и подлинниках для сверки, после чего подлинники документов возвращаются потребителю.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обращении в отдел образования наименование и форму документа, подтверждающего, что потребитель сдал все необходимые документы, для получения государственной услуги не требуется, так как результат данной государственной услуги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При обращении в центр обслуживания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центра обслуживания,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Выдача результата оказания государственной услуги потребителю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посредством личного посещения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обслуживания - посредством "окон" ежедневно на основании расписки в указанный в ней срок. В случаях, если потребитель не обратился за получением документов в установленный срок, центр обслуживания обеспечивает их хранение в течение одного месяца, после чего передает их в отдел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приостановления или отказа в предоставлении государственной услуги служит нарушение требований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Структурно-функциональные единицы (далее - СФЕ), которые участвуют в процессе оказания государственной услуги при обращении в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 нарушение порядка оказания государственной услуги должностные лица несут ответственность в порядке, установленном действующим законодательством Республики Казахстан.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детей дошкольного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 7 лет) для направления в детские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дошкольные организации"        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</w:t>
      </w:r>
      <w:r>
        <w:br/>
      </w:r>
      <w:r>
        <w:rPr>
          <w:rFonts w:ascii="Times New Roman"/>
          <w:b/>
          <w:i w:val="false"/>
          <w:color w:val="000000"/>
        </w:rPr>
        <w:t>
функциональной единицы (далее – СФЕ)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"/>
        <w:gridCol w:w="1969"/>
        <w:gridCol w:w="2248"/>
        <w:gridCol w:w="2162"/>
        <w:gridCol w:w="2163"/>
        <w:gridCol w:w="1991"/>
        <w:gridCol w:w="2293"/>
      </w:tblGrid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образования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образования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 в предоставлении услуги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справки либо мотивированного ответа об отказе в предоставлении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поступивших документов на подготовку справки либо мотивированного ответа об отказе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детей дошкольного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 7 лет) для направления в детские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дошкольные организации"        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отдел образования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59182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