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82c7" w14:textId="f448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28 февраля 2012 года N 81/2. Зарегистрировано Департаментом юстиции Павлодарской области 26 марта 2012 года N 12-11-163. Утратило силу постановлением акимата Павлодарского района Павлодарской области от 25 июля 2013 года N 236/7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25.07.2013 N 236/7.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лицам, в целях качественного оказания государственных услуг,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в сельской местности, по приобретению топлива".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Губарева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2012 года N 81/2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жилищной помощи"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"Назначение жилищной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Павлодарского района" (далее - уполномоченный орган) по адресу: город Павлодар, улица генерала Дюсенова, 1, пять дней в неделю, за исключением выходных и праздничных дней, с 9-00 часов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на альтернативной основе через филиал Павлодарского района Республиканского государственного учреждения "Центр обслуживания населения Павлодарской области" (далее – Центр), по адресу: город Павлодар, улица Толстого, 10, ежедневно с 9.00 часов до 19.00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уведомление о назначении жилищной помощи, либо мотивированный ответ об отказе в предоставлении государственной услуги на бумажном носителе.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– в течение десяти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уполномоченном органе, в центре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- не более 15 минут в уполномоченном органе и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Необходимые для получения государственной услуги документы сдаются специалисту уполномоченного органа, либо инспектору центра.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уведомления о назначении (отказе в назначении) жилищной помощи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посредством личного посещения потребителем уполномоченного органа,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"окон"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несут ответственность за принимаемые ими решения и действия (бездействия) в ходе оказания государственной услуги, в порядке, предусмотренном законами Республики Казахстан.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жилищной помощи"    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2893"/>
        <w:gridCol w:w="1969"/>
        <w:gridCol w:w="1582"/>
        <w:gridCol w:w="2098"/>
        <w:gridCol w:w="2099"/>
        <w:gridCol w:w="1863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6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данных в Е-Собес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календарных дней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жилищной помощи"    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2012 года N 81/2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и выплата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отдельным категориям нуждающихся</w:t>
      </w:r>
      <w:r>
        <w:br/>
      </w:r>
      <w:r>
        <w:rPr>
          <w:rFonts w:ascii="Times New Roman"/>
          <w:b/>
          <w:i w:val="false"/>
          <w:color w:val="000000"/>
        </w:rPr>
        <w:t>
граждан по решениям местных представительных органов"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"Назначение и выплата социальной помощи отдельным категориям нуждающихся граждан по решениям местных представительных органов"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Павлодарского района" (далее - уполномоченный орган) по адресу: город Павлодар, улица генерала Дюсенова, 1, пять дней в неделю, за исключением выходных и праздничных дней, с 9-00 часов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категориям физических лиц, определяемых по решению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в уполномоченном органе 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специалистом уполномоченного органа.</w:t>
      </w:r>
    </w:p>
    <w:bookmarkEnd w:id="20"/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заявитель представляет документы,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уведомления о назначении (отказе в назначении) социальной помощи осуществляется при личном посещении потребителя уполномоченного органа по месту жительства,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несут ответственность за принимаемые ими решения и действия (бездействия) в ходе оказания государственной услуги, в порядке, предусмотренном законами Республики Казахстан.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нуждающихся граждан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 представительных органов"</w:t>
      </w:r>
    </w:p>
    <w:bookmarkEnd w:id="25"/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2381"/>
        <w:gridCol w:w="1921"/>
        <w:gridCol w:w="1987"/>
        <w:gridCol w:w="2382"/>
        <w:gridCol w:w="2645"/>
        <w:gridCol w:w="1681"/>
      </w:tblGrid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6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 процедуры, операции) и их описание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услуги. Внесение данных в Е-Собес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календарных дней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нуждающихся граждан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 представительных органов"</w:t>
      </w:r>
    </w:p>
    <w:bookmarkEnd w:id="27"/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214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2012 года N 81/2</w:t>
      </w:r>
    </w:p>
    <w:bookmarkEnd w:id="29"/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специалистам социальной сферы, проживающим в</w:t>
      </w:r>
      <w:r>
        <w:br/>
      </w:r>
      <w:r>
        <w:rPr>
          <w:rFonts w:ascii="Times New Roman"/>
          <w:b/>
          <w:i w:val="false"/>
          <w:color w:val="000000"/>
        </w:rPr>
        <w:t>
сельской местности, по приобретению топлива"</w:t>
      </w:r>
    </w:p>
    <w:bookmarkEnd w:id="30"/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"Назначение социальной помощи специалистам социальной сферы, проживающим в сельской местности, по приобретению топлива"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стандарта "Назначение социальной помощи специалистам социальной сферы, проживающим в сельской местности, по приобретению топлива",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через отдел занятости и социальных программ Павлодарского района (далее – уполномоченный орган). По адресу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График работы: ежедневно с 9-00 часов до 18-30 часов, обеденный перерыв с 13-00 до 14-30, выходные дни – суббота, воскресенье и праздничные дни; адрес электронной почты defence6@mail.ru.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потребитель обращается за получением государственной услуги к акиму сельского округа Павлодарского района (далее - аким сельского округа), пять дней в неделю, за исключением выходных и праздничных дней, с 9-00 часов до 18 - 30 часов, с перерывом на обед с 13 - 00 часов до 14-00 часов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альтернативной основе государственная услуга предоставляется через филиал Павлодарского района республиканского государственного учреждения "Центр обслуживания населения Павлодарской области" (далее - Центр) шесть дней в неделю, за исключением выходных и праздничных дней, с 9.00 часов до 19.00 часов, с перерывом на обед с 13.00 часов до 14.00 часов по адресу: город Павлодар, улица Толстого, 10.5. Результатом оказания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–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в течение десяти рабочих дней (день приема и выдачи документа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потребителя государственной услуги, оказываемой на месте в день обращения потребителя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предоставлении государственной услуги является предоставление неполных или недостоверных сведений при сдаче потребителем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прекращения или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 потребителя из сельского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увольнение потребителя из государственной организации здравоохранения, социального обеспечения, образования,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оснований для отказа, прекращения (приостановления) оказания государственной услуги в течение десяти рабочих дней после получения пакета документов выдает потребителю уведомление с указанием причин отказа, прекращения (приостановления).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уполномоченный орган при выявлении оснований для отказа, прекращения (приостановления) оказания государственной услуги в течение десяти рабочих после получения пакета документов направляет в центр уведомление с указанием причин отказа, прекращения (приостановления) для последующей выдачи потребителю.</w:t>
      </w:r>
    </w:p>
    <w:bookmarkEnd w:id="32"/>
    <w:bookmarkStart w:name="z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 –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имени,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уведомления о назначении (в отказе в назначении) социальной помощи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уполномоченный орган или к акиму сельского округа,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"окон"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7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6"/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 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 </w:t>
      </w:r>
    </w:p>
    <w:bookmarkEnd w:id="37"/>
    <w:bookmarkStart w:name="z8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Павлодарского района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3300"/>
        <w:gridCol w:w="2452"/>
        <w:gridCol w:w="2367"/>
        <w:gridCol w:w="2750"/>
        <w:gridCol w:w="1499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аппарата акима сельского округа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Григорьевского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Набережное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8(71845)40068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Набережное, ул. Школьная, 23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Ефремовского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Ефремовка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8(71845)53844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Ефремовка, ул. Абая 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Зангарского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Зангар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8(71845)57202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Зангар, ул. Аблайхана 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Заринского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8(71845)57800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Заря, ул. Абая 10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Кенесского 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Новоямышево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8(71845)51101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Новоямышево, ул. Ленина 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Красноармейского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Красноармейка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8(71845)53001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Красноармейка, ул. 60 лет Октября, 20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Луганского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Луганск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8(71845)55033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Луганск, ул. Ленина 48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Маралдинского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8(71845)56244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Маралды, ул. Гагарина 15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Мичуринского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8(71845)51823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Мичурино,  ул. Садовая 15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Рождественского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Розовка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8(71845)54182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Розовка, ул. Абая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Чернорецкого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Чернорецк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8(71845)50718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Чернорецк, ул. Восточная 12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Черноярского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Новочерноярка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8(71845)59447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Новочерноярка, ул. Центральная 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Шакатского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8(71845)55205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Шакат, ул. К. Маркса 36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Жетекши"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Жетекши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8(7182)356830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Жетекши, ул. Ауэзова 15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Ольгинка"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Ольгинка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8(71845)55530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Ольгинка, ул. Школьная 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Пресное"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8(71845)41171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Пресное, ул. Ауэзова 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 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 </w:t>
      </w:r>
    </w:p>
    <w:bookmarkEnd w:id="39"/>
    <w:bookmarkStart w:name="z8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структурно–функциональных единиц СФЕ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2936"/>
        <w:gridCol w:w="2222"/>
        <w:gridCol w:w="1529"/>
        <w:gridCol w:w="2309"/>
        <w:gridCol w:w="2071"/>
        <w:gridCol w:w="1813"/>
      </w:tblGrid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60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уполномоченного органа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 для получения государственной услуги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 и отписка специалисту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документации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с указанием даты регистрации и получения потребителем государственной услуги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специалисту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 день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2) При обращении к акиму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2684"/>
        <w:gridCol w:w="2271"/>
        <w:gridCol w:w="1664"/>
        <w:gridCol w:w="2141"/>
        <w:gridCol w:w="2142"/>
        <w:gridCol w:w="2077"/>
      </w:tblGrid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6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  аппарата сельского округа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сельского округа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 описание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 для получения государственной услуги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 и отписка специалисту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документации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с указанием даты регистрации и получения потребителем государственной услуги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специалисту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 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 </w:t>
      </w:r>
    </w:p>
    <w:bookmarkEnd w:id="41"/>
    <w:bookmarkStart w:name="z8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595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2) При обращении в акимат сельского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944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