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eeeb6" w14:textId="63ee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(36 очередная сессия, 4 созыв) от 15 декабря 2011 года N 36/305 "О Павлодарском районном бюджете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20 апреля 2012 года N 5/24. Зарегистрировано Департаментом юстиции Павлодарской области 25 апреля 2012 года N 12-11-164. Утратило силу письмом маслихата Павлодарского района Павлодарской области от 23 июня 2014 года N 1-29/157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23.06.2014 N 1-29/157.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(IV сессия, V созыв) от 2 апреля 2012 года N 38/4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 сессия, IV созыв) от 6 декабря 2011 года N 404/40 "Об областном бюджете на 2012 - 2014 годы" (зарегистрированное в Реестре государственной регистрации нормативных правовых актов N 3201),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(36 очередная сессия, 4 созыв) от 15 декабря 2011 года N 36/305 "О Павлодарском районном бюджете на 2012 - 2014 годы" (зарегистрированное в Реестре государственной регистрации нормативных правовых актов N 12-11-148),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"2 415 296" заменить цифрами "2 940 090";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"9 100" заменить цифрами "9101";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"2 078 531" заменить цифрами "2 603 324";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"2 458 592" заменить цифрами "3 084 354";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"16 366" заменить цифрами "26 094";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"19 416" заменить цифрами "29 144";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"-59 662" заменить цифрами "-170 358";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"59 662" заменить цифрами "170 358";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Бейсембаев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 (очередная)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апреля 2012 года N 5/24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(36 очередная сессия, 4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N 36/305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505"/>
        <w:gridCol w:w="463"/>
        <w:gridCol w:w="8764"/>
        <w:gridCol w:w="2774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2 940 090</w:t>
            </w:r>
          </w:p>
        </w:tc>
      </w:tr>
      <w:tr>
        <w:trPr>
          <w:trHeight w:val="36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327 315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134 925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134 925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87 050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</w:t>
            </w:r>
          </w:p>
        </w:tc>
      </w:tr>
      <w:tr>
        <w:trPr>
          <w:trHeight w:val="3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21 850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60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106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9 101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</w:p>
        </w:tc>
      </w:tr>
      <w:tr>
        <w:trPr>
          <w:trHeight w:val="6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6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8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5 876</w:t>
            </w:r>
          </w:p>
        </w:tc>
      </w:tr>
      <w:tr>
        <w:trPr>
          <w:trHeight w:val="31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5 876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2 603 324</w:t>
            </w:r>
          </w:p>
        </w:tc>
      </w:tr>
      <w:tr>
        <w:trPr>
          <w:trHeight w:val="675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2 603 324</w:t>
            </w:r>
          </w:p>
        </w:tc>
      </w:tr>
      <w:tr>
        <w:trPr>
          <w:trHeight w:val="39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2 603 324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441"/>
        <w:gridCol w:w="543"/>
        <w:gridCol w:w="548"/>
        <w:gridCol w:w="8032"/>
        <w:gridCol w:w="27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3 084 354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285 261</w:t>
            </w:r>
          </w:p>
        </w:tc>
      </w:tr>
      <w:tr>
        <w:trPr>
          <w:trHeight w:val="8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255 070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64 884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59 076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177 337</w:t>
            </w:r>
          </w:p>
        </w:tc>
      </w:tr>
      <w:tr>
        <w:trPr>
          <w:trHeight w:val="8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167 432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10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8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16 059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16 059</w:t>
            </w:r>
          </w:p>
        </w:tc>
      </w:tr>
      <w:tr>
        <w:trPr>
          <w:trHeight w:val="11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1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1 536 276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139 719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139 719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139 482</w:t>
            </w:r>
          </w:p>
        </w:tc>
      </w:tr>
      <w:tr>
        <w:trPr>
          <w:trHeight w:val="10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1 356 525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13 042</w:t>
            </w:r>
          </w:p>
        </w:tc>
      </w:tr>
      <w:tr>
        <w:trPr>
          <w:trHeight w:val="6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1 343 483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1 310 912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40 032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40 032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</w:t>
            </w:r>
          </w:p>
        </w:tc>
      </w:tr>
      <w:tr>
        <w:trPr>
          <w:trHeight w:val="8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13 722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13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11 231</w:t>
            </w:r>
          </w:p>
        </w:tc>
      </w:tr>
      <w:tr>
        <w:trPr>
          <w:trHeight w:val="8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151 884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136 172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126 161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36 180</w:t>
            </w:r>
          </w:p>
        </w:tc>
      </w:tr>
      <w:tr>
        <w:trPr>
          <w:trHeight w:val="11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57 333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13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7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15 103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651 229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539 177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539 177</w:t>
            </w:r>
          </w:p>
        </w:tc>
      </w:tr>
      <w:tr>
        <w:trPr>
          <w:trHeight w:val="11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473 177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91 025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90 117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90 117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21 027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11 027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8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211 738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163 076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116 906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116 906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44 376</w:t>
            </w:r>
          </w:p>
        </w:tc>
      </w:tr>
      <w:tr>
        <w:trPr>
          <w:trHeight w:val="3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5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31 726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6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21 073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6 791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5 647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7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9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51 522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17 213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индентификации сельскохозяйственных животных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9 879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9 879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(сельских)округов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8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8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51 421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50 482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8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8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27 558</w:t>
            </w:r>
          </w:p>
        </w:tc>
      </w:tr>
      <w:tr>
        <w:trPr>
          <w:trHeight w:val="6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5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27 233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14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8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9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</w:p>
        </w:tc>
      </w:tr>
      <w:tr>
        <w:trPr>
          <w:trHeight w:val="9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100 969</w:t>
            </w:r>
          </w:p>
        </w:tc>
      </w:tr>
      <w:tr>
        <w:trPr>
          <w:trHeight w:val="11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9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-170 358</w:t>
            </w:r>
          </w:p>
        </w:tc>
      </w:tr>
      <w:tr>
        <w:trPr>
          <w:trHeight w:val="6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170 358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