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ac99" w14:textId="239a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(36 очередная сессия, 4 созыв) от 15 декабря 2011 года N 36/305 "О Павлодарском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23 июля 2012 года N 7/46. Зарегистрировано Департаментом юстиции Павлодарской области 02 августа 2012 года N 12-11-167. Утратило силу письмом маслихата Павлодарского района Павлодарской области от 23 июня 2014 года N 1-29/157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23.06.2014 N 1-29/157.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 Павлодарского областного маслихата (VI внеочередная сессия, V созыв) от 3 июля 2012 года N 69/6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N 3209),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(36 очередная сессия, 4 созыв) от 15 декабря 2011 года N 36/305 "О Павлодарском районном бюджете на 2012 - 2014 годы" (зарегистрированное в Реестре государственной регистрации нормативных правовых актов N 12-11-148, опубликованное от 13 января 2012 года в районной газете "Нива" N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"2 956 290" заменить цифрами "2 484 671";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"342 403" заменить цифрами "349 399";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"10 213" заменить цифрами "13 213";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"350" заменить цифрами "354";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"2 603 324" заменить цифрами "2 121 705";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"3 100 554" заменить цифрами "2 628 935";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Абдыманова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(7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2012 года N 7/46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29"/>
        <w:gridCol w:w="586"/>
        <w:gridCol w:w="7910"/>
        <w:gridCol w:w="273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2 484 671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349 399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2 121 705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2 121 705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636"/>
        <w:gridCol w:w="550"/>
        <w:gridCol w:w="7332"/>
        <w:gridCol w:w="282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2 628 935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280 848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250 510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177 764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168 859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11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8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16 206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16 206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1 561 021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143 111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143 111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142 874</w:t>
            </w:r>
          </w:p>
        </w:tc>
      </w:tr>
      <w:tr>
        <w:trPr>
          <w:trHeight w:val="18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 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за счет трансфертов из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1 332 742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16 201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1 316 541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1 283 970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19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85 168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74 053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8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10 947</w:t>
            </w:r>
          </w:p>
        </w:tc>
      </w:tr>
      <w:tr>
        <w:trPr>
          <w:trHeight w:val="8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142 716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127 004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35 295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8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104 408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13 574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210 477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162 740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13 431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8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8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16 014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индентификации сельскохозяйственных животных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8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51 829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27 525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100 969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-170 358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(7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2012 года N 7/46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</w:t>
      </w:r>
      <w:r>
        <w:br/>
      </w:r>
      <w:r>
        <w:rPr>
          <w:rFonts w:ascii="Times New Roman"/>
          <w:b/>
          <w:i w:val="false"/>
          <w:color w:val="000000"/>
        </w:rPr>
        <w:t>
разрезе сельских округов и сел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84"/>
        <w:gridCol w:w="627"/>
        <w:gridCol w:w="669"/>
        <w:gridCol w:w="993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 Наименование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Пресное
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6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-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7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-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5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