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3b51" w14:textId="7c53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безработных из целевых групп населения Павлодарского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20 августа 2012 года N 396/8. Зарегистрировано Департаментом юстиции Павлодарской области 11 сентября 2012 года N 3221. Утратило силу постановлением акимата Павлодарского района Павлодарской области от 03 января 2013 года N 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03.01.2013 N 2/1.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постановлениями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от 18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815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финансирования обучения, содействия в трудоустройстве лиц, участвующих в активных мерах содействия занятости и предоставления им мер государственной поддержке" и в целях обеспечения занятости безработных из целевых групп населения,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Исходя из ситуации на рынке труда и имеющихся бюджетных средств,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в возрасте старше пятидесяти лет для женщин и старше пятидесяти пяти лет для мужчин;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длительное время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прошедшие курс профессиональной подготовки и переподготовки по направлению государственного учреждения "Отдел занятости и социальных программ Павлодарского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Губарева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