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4fd1" w14:textId="c014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(36 очередная сессия, 4 созыв) от 15 декабря 2011 года N 36/305 "О Павлодарском  районном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07 декабря 2012 года N 10/74. Зарегистрировано Департаментом юстиции Павлодарской области 07 декабря 2012 года N 3277. Утратило силу письмом маслихата Павлодарского района Павлодарской области от 23 июня 2014 года N 1-29/157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23.06.2014 N 1-29/157.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 внеочередная сессия, V созыв) от 30 ноября 2012 года N 97/10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N 3268),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(36 очередная сессия, 4 созыв) от 15 декабря 2011 года N 36/305 "О Павлодарском районном бюджете на 2012 - 2014 годы" (зарегистрированное в Реестре государственной регистрации нормативных правовых актов N 12-11-148, опубликованное от 13 января 2012 года в районной газете "Заман тынысы" N 2, опубликованное от 13 января 2012 года в районной газете "Нива" N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"2 723 410" заменить цифрами "2 727 380";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"2 360 444" заменить цифрами "2 364 414";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"2 867 674" заменить цифрами "2 871 644";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Бакжанова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(10 внеочередная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N 10/74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(36 очередная сессия, 4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36/305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0"/>
        <w:gridCol w:w="459"/>
        <w:gridCol w:w="8614"/>
        <w:gridCol w:w="226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2 727 380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155 138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155 138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</w:t>
            </w:r>
          </w:p>
        </w:tc>
      </w:tr>
      <w:tr>
        <w:trPr>
          <w:trHeight w:val="10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11 711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2 364 414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2 364 414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443"/>
        <w:gridCol w:w="545"/>
        <w:gridCol w:w="550"/>
        <w:gridCol w:w="8090"/>
        <w:gridCol w:w="22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2 871 644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290 187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259 353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62 798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62 798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182 619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11 563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14 371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14 371</w:t>
            </w:r>
          </w:p>
        </w:tc>
      </w:tr>
      <w:tr>
        <w:trPr>
          <w:trHeight w:val="12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10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16 463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16 463</w:t>
            </w:r>
          </w:p>
        </w:tc>
      </w:tr>
      <w:tr>
        <w:trPr>
          <w:trHeight w:val="12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1 581 423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194 577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144 167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64 677</w:t>
            </w:r>
          </w:p>
        </w:tc>
      </w:tr>
      <w:tr>
        <w:trPr>
          <w:trHeight w:val="21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 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1 307 140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16 773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1 290 367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1 258 246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22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68 591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9 994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28 234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135 998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119 486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108 396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31 974</w:t>
            </w:r>
          </w:p>
        </w:tc>
      </w:tr>
      <w:tr>
        <w:trPr>
          <w:trHeight w:val="12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46 623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5 189</w:t>
            </w:r>
          </w:p>
        </w:tc>
      </w:tr>
      <w:tr>
        <w:trPr>
          <w:trHeight w:val="13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3 741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422 565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</w:tr>
      <w:tr>
        <w:trPr>
          <w:trHeight w:val="11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238 000</w:t>
            </w:r>
          </w:p>
        </w:tc>
      </w:tr>
      <w:tr>
        <w:trPr>
          <w:trHeight w:val="8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104 764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13 801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13 801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199 297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150 342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117 872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117 872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30 676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30 481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19 728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18 282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15 894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9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10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53 384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17 129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46 675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45 736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23 992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23 667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9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100 969</w:t>
            </w:r>
          </w:p>
        </w:tc>
      </w:tr>
      <w:tr>
        <w:trPr>
          <w:trHeight w:val="10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9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-174 497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174 497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