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7ec6" w14:textId="2847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09 апреля 2012 года N 106/4. Зарегистрировано Департаментом юстиции Павлодарской области 10 мая 2012 года N 12-12-130. Утратило силу постановлением акимата Успенского района Павлодарской области от 24 декабря 2013 года N 331/12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24.12.2013 N 331/12.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приема на работу инвалидов, нуждающихся в трудоустройстве,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трех процентов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Успенского района" принять меры по направлению инвалидов для трудоустройства на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Дисюпову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