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7a29" w14:textId="73b7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Успенского районного маслихата от 20 декабря 2011 года N 233/44 "О социальной помощи отдельным категориям граждан района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28 мая 2012 года N 23/5. Зарегистрировано Департаментом юстиции Павлодарской области 15 июня 2012 года N 12-12-134. Утратило силу в связи с истечением срока действия (письмо маслихата Успенского района Павлодарской области от 14 ноября 2013 года N 1-28/1-14/274)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Успенского района Павлодарской области от 14.11.2013 N 1-28/1-14/274).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"О социальной помощи отдельным категориям граждан района на 2012 год" N 233/44 от 20 декабря 2011 года (зарегистрированного в Реестре государственной регистрации нормативных правовых актов от 16.01.2012 года за N 12-12-120),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29)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"29) беременные женщины, своевременно вставшие на учет";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36), 37), 38)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"36) пенсионеры в возрасте от 80 и более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пенсионеры в возрасте от 100 и более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инвалиды 1 группы.";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1), 3) после слов "банках второго уровня" дополнить словами ", документ, подтверждающий фактическую стоимость проезда (только для ежеквартальной материальной помощи на проезд);";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после слов "персонального пенсионера" дополнить словами ", документ, подтверждающий фактическую стоимость проезда;";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 после слов "продукты питания" дополнить словами ", единовременной материальной помощи к 1 октября;";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23) после слов "аульных и сельских округов" дополнить словами ", договора купли-продажи;";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25) после слов "на лечение или обследование" дополнить словами ", документ, подтверждающий фактическую стоимость проезда;";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28), 29), 30)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"28) для категории указанной в подпункте 36) – для выплаты единовременной материальной помощи к 1 октября – список с указанием фамилии, имени, отчества, РНН, вида получаемого государственного специального пособия, предоставляемого Успенским районным отделением Павлодарского областного филиала Республиканского государственного казенного предприятия "Государственный центр по выплате пенсии Министерства труда и социальной защиты населения", с указанием номера лицевого счета в банках второго уровня или АО "Казпочта";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для категории указанной в подпункте 37) – для выплаты единовременной материальной помощи к 1 октября – список с указанием фамилии, имени, отчества, РНН, вида получаемого государственного специального пособия, предоставляемого Успенским районным отделением Павлодарского областного филиала Республиканского государственного казенного предприятия "Государственный центр по выплате пенсии Министерства труда и социальной защиты населения", с указанием номера лицевого счета в банках второго уровня или АО "Казпочта";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для категории указанной в подпункте 38) – для выплаты единовременной материальной помощи ко дню инвалида – список согласно, базе данных государственного учреждения "Отдел занятости и социальных программ Успенского района" с указанием номера лицевого счета в банках второго уровня или АО "Казпочта", копия справки об инвалидности.";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после слов "продукты питания в размере 2 МРП" дополнить словами ", единовременная материальная помощь к 1 октября в размере 2000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13)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для категории указанной в подпункте 21) - оплата за обучение в высших учебных заведениях Республики Казахстан в размере фактической стоимости обучения за текущий учебный год в соответствующем учебном заведении, для студентов высших учебных заведений – ежемесячная социальная выплата на проживание, питание и проезд к месту проживания в размере 15235 тенге, для обучающихся по педагогическим и медицинским специальностям;";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 перед словами "материальная помощь" дополнить словом "ежемесячная";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28), 29), 30)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"28) для категории указанной в подпункте 36) – единовременная материальная помощь в размере 2000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для категории указанной в подпункте 37) – единовременная материальная помощь в размере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для категории указанной в подпункте 38) – единовременная материальная помощь в размере 4000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тексту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"банках второго уровня" дополнить словами "или АО "Казпочта"";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тексту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редакции на русском языке слова "РК" заменить словами "Республика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реализацией данного решения возложить на постоянную комиссию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О. Устименко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Р. Бечелова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