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fe9c" w14:textId="1d9f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(XXXXIV сессия, IV созыв) от 20 декабря 2011 года N 228/44 "о бюджете Успенского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23 июля 2012 года N 27/6. Зарегистрировано Департаментом юстиции Павлодарской области 03 августа 2012 года N 12-12-136.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 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(VI (внеочередная) сессия, V созыв) от 3 июля 2012 года N 69/6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(ХХXXIV сессия, IV созыв) от 20 декабря 2011 года N 228/44 "О бюджете Успенского района на 2012 - 2014 годы" (зарегистрированное в Реестре государственной регистрации нормативных правовых актов за N 12-12-119, опубликованное от 12, 19 января 2012 года в газетах "Апта айнасы" N 2,3, "Сельские будни" N 2,3)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"1 816 340" заменить цифрами "1 710 459";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"190 992" заменить цифрами "200 992";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"4 034" заменить цифрами "4 035";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"1 621 125" заменить цифрами "1 505 243";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"1 892 020" заменить цифрами "1 786 139";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Устименко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(VI (внеочередная)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2012 года N 27/6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(XXXXIV сессия, IV созыва)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228/44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03"/>
        <w:gridCol w:w="503"/>
        <w:gridCol w:w="8636"/>
        <w:gridCol w:w="23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1 710 459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 профессиональной деятельности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46"/>
        <w:gridCol w:w="575"/>
        <w:gridCol w:w="548"/>
        <w:gridCol w:w="7986"/>
        <w:gridCol w:w="24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1 786 139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192 543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168 392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109 977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0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2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1 014 441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875583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840551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39 629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95 404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18 721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148 982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116 693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139 280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28 747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51 485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-93 372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