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e855" w14:textId="395e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(XXXXIV сессия, IV созыв) от 20 декабря 2011 года N 228/44 "О бюджете Успенского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19 октября 2012 года N 43/9. Зарегистрировано Департаментом юстиции Павлодарской области 31 октября 2012 года N 3242. Утратило силу в связи с истечением срока действия (письмо маслихата Успенского района Павлодарской области от 14 ноября 2013 года N 1-28/1-14/274)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Успенского района Павлодарской области от 14.11.2013 N 1-28/1-14/274).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(ХХXXIV сессия, IV созыв) от 20 декабря 2011 года N 228/ 44 "О бюджете Успенского района на 2012 - 2014 годы" (зарегистрированное в Реестре государственной регистрации нормативных правовых актов за N 12-12-119, опубликованное от 12,19 января 2012 года в газетах "Апта айнасы" N 2, 3, "Сельские будни" N 2,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"1 710 459" заменить цифрами "1 716 436";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"200 992" заменить цифрами "207 436";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"4 035" заменить цифрами "2 361";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"189" заменить цифрами "1 396";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"1 786 139" заменить цифрами "1 792 116";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Смагулова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Р. Бечелова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(IX (внеочередная) сессия,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 созыва) от 19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N 43/9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(XXXXIV сессия, IV созыва)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228/44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62"/>
        <w:gridCol w:w="462"/>
        <w:gridCol w:w="8716"/>
        <w:gridCol w:w="226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1 716 436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207 436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66621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66621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36026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11 538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12 158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7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1 505 243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1 505 243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1 505 243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09"/>
        <w:gridCol w:w="617"/>
        <w:gridCol w:w="595"/>
        <w:gridCol w:w="7856"/>
        <w:gridCol w:w="223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1 792 116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196 668</w:t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172 759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11 629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48 354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46 909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112 626</w:t>
            </w:r>
          </w:p>
        </w:tc>
      </w:tr>
      <w:tr>
        <w:trPr>
          <w:trHeight w:val="6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110 489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11 889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11 889</w:t>
            </w:r>
          </w:p>
        </w:tc>
      </w:tr>
      <w:tr>
        <w:trPr>
          <w:trHeight w:val="12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10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1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</w:p>
        </w:tc>
      </w:tr>
      <w:tr>
        <w:trPr>
          <w:trHeight w:val="12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1 012 143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80591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59 322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58 715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1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</w:t>
            </w:r>
          </w:p>
        </w:tc>
      </w:tr>
      <w:tr>
        <w:trPr>
          <w:trHeight w:val="1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</w:t>
            </w:r>
          </w:p>
        </w:tc>
      </w:tr>
      <w:tr>
        <w:trPr>
          <w:trHeight w:val="1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868821</w:t>
            </w:r>
          </w:p>
        </w:tc>
      </w:tr>
      <w:tr>
        <w:trPr>
          <w:trHeight w:val="1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862399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827380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24 724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10 295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62731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61344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</w:tr>
      <w:tr>
        <w:trPr>
          <w:trHeight w:val="8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116 722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96 207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79 491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21 741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36 950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12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20 515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20 515</w:t>
            </w:r>
          </w:p>
        </w:tc>
      </w:tr>
      <w:tr>
        <w:trPr>
          <w:trHeight w:val="9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18 401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151 842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116 345</w:t>
            </w:r>
          </w:p>
        </w:tc>
      </w:tr>
      <w:tr>
        <w:trPr>
          <w:trHeight w:val="8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</w:p>
        </w:tc>
      </w:tr>
      <w:tr>
        <w:trPr>
          <w:trHeight w:val="8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30 612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10 387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10 387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24 839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23 668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7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141 353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67 739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67 060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64 685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9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31 601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23 102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8 665</w:t>
            </w:r>
          </w:p>
        </w:tc>
      </w:tr>
      <w:tr>
        <w:trPr>
          <w:trHeight w:val="9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27 323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18 443</w:t>
            </w:r>
          </w:p>
        </w:tc>
      </w:tr>
      <w:tr>
        <w:trPr>
          <w:trHeight w:val="9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32 333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12 724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8 278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</w:t>
            </w:r>
          </w:p>
        </w:tc>
      </w:tr>
      <w:tr>
        <w:trPr>
          <w:trHeight w:val="9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</w:p>
        </w:tc>
      </w:tr>
      <w:tr>
        <w:trPr>
          <w:trHeight w:val="9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7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19 619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19 619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19 619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10 434</w:t>
            </w:r>
          </w:p>
        </w:tc>
      </w:tr>
      <w:tr>
        <w:trPr>
          <w:trHeight w:val="9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28 392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28 221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</w:t>
            </w:r>
          </w:p>
        </w:tc>
      </w:tr>
      <w:tr>
        <w:trPr>
          <w:trHeight w:val="7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</w:t>
            </w:r>
          </w:p>
        </w:tc>
      </w:tr>
      <w:tr>
        <w:trPr>
          <w:trHeight w:val="7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23 005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23 005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29 444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28 943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4 420  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</w:p>
        </w:tc>
      </w:tr>
      <w:tr>
        <w:trPr>
          <w:trHeight w:val="9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</w:p>
        </w:tc>
      </w:tr>
      <w:tr>
        <w:trPr>
          <w:trHeight w:val="7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10 960</w:t>
            </w:r>
          </w:p>
        </w:tc>
      </w:tr>
      <w:tr>
        <w:trPr>
          <w:trHeight w:val="9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10 937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51 485</w:t>
            </w:r>
          </w:p>
        </w:tc>
      </w:tr>
      <w:tr>
        <w:trPr>
          <w:trHeight w:val="9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17 692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-93 372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