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97be" w14:textId="21e9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(XXXXIV сессия, IV созыв) от 20 декабря 2011 года N 228/44 "О бюджете Успенского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06 декабря 2012 года N 49/10. Зарегистрировано Департаментом юстиции Павлодарской области 11 декабря 2012 года N 3275.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 (внеочередная) сессия, V созыв) от 30 ноября 2012 года N 97/10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сессии IV созыва) от 6 декабря 2011 года 404/40 "Об областном бюджете на 2012 - 20114 годы"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(ХХXXIV сессия, IV созыв) от 20 декабря 2011 года N 228/44 "О бюджете Успенского района на 2012 - 2014 годы" (зарегистрированное в Реестре государственной регистрации нормативных правовых актов за N 12-12-119, опубликованное от 12, 19 января 2012 года в газетах "Апта айнасы" N 2, 3, "Сельские будни" N 2,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"1 716 436" заменить цифрами "1 700 157";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"1 505 243" заменить цифрами "1 488 964";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"1 792 116" заменить цифрами "1 775 837";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Смагулова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 (внеочередная) сессия,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N 49/10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(XXXXIV сессия, IV созыва)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228/44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1"/>
        <w:gridCol w:w="421"/>
        <w:gridCol w:w="8833"/>
        <w:gridCol w:w="22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1 700 157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207 436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1 488 964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1 488 964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1 488 964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541"/>
        <w:gridCol w:w="541"/>
        <w:gridCol w:w="8025"/>
        <w:gridCol w:w="22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1 775 837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196 668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172 759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112 626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12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8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1 017 203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868818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862396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79 153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95 345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35 988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4 420  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-93 372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