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7c70" w14:textId="70e7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коммунального государственного учреждения "Отдел строительства, архитектуры и градостроительства Успенского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13 декабря 2012 года N 378/12. Зарегистрировано Департаментом юстиции Павлодарской области 17 января 2013 года N 3357. Утратило силу постановлением акимата Успенского района Павлодарской области от 19 июня 2013 года N 199/6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19.06.2013 N 199/6.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378/12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архитектурно-планировочного задания"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архитектурно-планировочного задания".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архитектурно-планировочного задания",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коммунальным государственным учреждением "Отдел строительства, архитектуры и градостроительства Успенского района" (далее - Отдел), расположенного по адресу: Павлодарская область, Успенский район, село Успенка, улица 10 лет Независимости, 30, oaiguspenka@mail.ru, 8-71834-91-0-30, график работы ежедневно с 09.00 часов до 18.30 часов, с обеденным перерывом с 13.00 до 14.30 часов, кроме выходных (суббота, воскресенье) и праздничных дней, а также через Центр обслуживания населения (далее - Центр) расположенного по адресу: село Успенка, ул. 10 лет Независимости, 30, ежедневно с 09.00 часов до 19.00 часов, с обеденным перерывом с 13-00 до 14-00 часов, кроме выходных (суббота, воскресенье) и праздничных дней, телефон 8-71834-91-8-40.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15 (пятнадцати) рабочих дней для объектов строительства,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15 (пятнадцати) рабочих дней для объектов строительства,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заявителя при сдаче необходимых документов - не более 30 минут в Отделе, 20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получателя при получении необходимых документов - не более 30 минут в Отделе, 20 минут в Центре.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Отдела,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потребителя,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потребителя,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задания"              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1729"/>
        <w:gridCol w:w="1795"/>
        <w:gridCol w:w="1881"/>
        <w:gridCol w:w="1925"/>
        <w:gridCol w:w="1992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84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</w:tr>
      <w:tr>
        <w:trPr>
          <w:trHeight w:val="8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82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об уведомлении либо мотивированного ответа об отказе в предоставлении услуги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70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885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для объектов строительства,</w:t>
      </w:r>
      <w:r>
        <w:br/>
      </w:r>
      <w:r>
        <w:rPr>
          <w:rFonts w:ascii="Times New Roman"/>
          <w:b/>
          <w:i w:val="false"/>
          <w:color w:val="000000"/>
        </w:rPr>
        <w:t xml:space="preserve">
указанных в 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1726"/>
        <w:gridCol w:w="1769"/>
        <w:gridCol w:w="1900"/>
        <w:gridCol w:w="1922"/>
        <w:gridCol w:w="2009"/>
      </w:tblGrid>
      <w:tr>
        <w:trPr>
          <w:trHeight w:val="615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4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структурно-функциональной единицы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</w:t>
            </w:r>
          </w:p>
        </w:tc>
      </w:tr>
      <w:tr>
        <w:trPr>
          <w:trHeight w:val="885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825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об уведомлении либо мотивированного ответа об отказе в предоставлении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705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день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дней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день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105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задания"              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7470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для объектов строительства, указанных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
в 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7724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N 378/12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Казахстан"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определению адреса объектов недвижимости на территории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коммунальным государственным учреждением "Отдел строительства, архитектуры и градостроительства Успенского района" (далее - Отдел), расположенного по адресу: Павлодарская область, Успенский район, село Успенка, улица 10 лет Независимости, 30, oaiguspenka@mail.ru, 8-71834-91-0-30, график работы ежедневно с 9.00 часов до 18.30 часов, с обеденным перерывом с 13.00 до 14.30 часов, кроме выходных (суббота, воскресенье) и праздничных дней, через Центр обслуживания населения (далее - Центр) расположенного по адресу: с. Успенка ул. 10 лет Независимости, 30, ежедневно с 9.00 часов до 19.00 часов, с обеденным перерывом с 13-00 до 14-00 часов, кроме выходных (суббота, воскресенье) и праздничных дней, телефон 8-71834-91-8-40.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носителе, либо мотивированного ответа об отказе в предоставлении государственной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обслуживание получателя, оказываемой на месте в день обращения получателя государственной услуги - не более 20 минут.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соответствии документов Центром направляется заявление с прилагаемыми документами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23"/>
    <w:bookmarkStart w:name="z5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1723"/>
        <w:gridCol w:w="1701"/>
        <w:gridCol w:w="1889"/>
        <w:gridCol w:w="1990"/>
        <w:gridCol w:w="1746"/>
        <w:gridCol w:w="1770"/>
      </w:tblGrid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0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Специалист Центра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Специалист Отдела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Начальник Отдела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Специалист Отдела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Специалист Центра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 операции) и их описание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заявителем, передача документов специалистам Отдела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специалистом Центра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по определению адреса объекта недвижимости на территории Республики Казахстан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по определению адреса объекта недвижимости на территории Республики Казахстан либо мотивированный ответ об отказе в предоставлении государственной услуги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специалистам Центра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при присвоении, изменении или упразднении адреса объекта</w:t>
      </w:r>
      <w:r>
        <w:br/>
      </w:r>
      <w:r>
        <w:rPr>
          <w:rFonts w:ascii="Times New Roman"/>
          <w:b/>
          <w:i w:val="false"/>
          <w:color w:val="000000"/>
        </w:rPr>
        <w:t>
недвижимости, с выездом на место нахождения объекта</w:t>
      </w:r>
      <w:r>
        <w:br/>
      </w:r>
      <w:r>
        <w:rPr>
          <w:rFonts w:ascii="Times New Roman"/>
          <w:b/>
          <w:i w:val="false"/>
          <w:color w:val="000000"/>
        </w:rPr>
        <w:t>
недвижимости и с обязательной регистрацией его в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системе "Адресный регистр" с указанием</w:t>
      </w:r>
      <w:r>
        <w:br/>
      </w:r>
      <w:r>
        <w:rPr>
          <w:rFonts w:ascii="Times New Roman"/>
          <w:b/>
          <w:i w:val="false"/>
          <w:color w:val="000000"/>
        </w:rPr>
        <w:t>
регистрационного кода адреса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1674"/>
        <w:gridCol w:w="1718"/>
        <w:gridCol w:w="1857"/>
        <w:gridCol w:w="1958"/>
        <w:gridCol w:w="1696"/>
        <w:gridCol w:w="1785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Специалист Центра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Специалист Отдела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Начальник Отдела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Специалист Отдела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Специалист Центра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 операции) и их описание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заявителем, передача документов специалистам Отдела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специалистом Центра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по определению адреса объекта недвижимости на территории Республики Казахстан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по определению адреса объекта недвижимости на территории Республики Казахстан либо мотивированный ответ об отказе в предоставлении государственной услуги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специалистам Центра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(три) рабочих дня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(два) рабочих дня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</w:tbl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26"/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81407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при присвоении,</w:t>
      </w:r>
      <w:r>
        <w:br/>
      </w:r>
      <w:r>
        <w:rPr>
          <w:rFonts w:ascii="Times New Roman"/>
          <w:b/>
          <w:i w:val="false"/>
          <w:color w:val="000000"/>
        </w:rPr>
        <w:t>
изменении или упразднении адреса объекта недвижимости, с</w:t>
      </w:r>
      <w:r>
        <w:br/>
      </w:r>
      <w:r>
        <w:rPr>
          <w:rFonts w:ascii="Times New Roman"/>
          <w:b/>
          <w:i w:val="false"/>
          <w:color w:val="000000"/>
        </w:rPr>
        <w:t>
выездом на место нахождения объекта недвижимости и с</w:t>
      </w:r>
      <w:r>
        <w:br/>
      </w:r>
      <w:r>
        <w:rPr>
          <w:rFonts w:ascii="Times New Roman"/>
          <w:b/>
          <w:i w:val="false"/>
          <w:color w:val="000000"/>
        </w:rPr>
        <w:t>
обязательной регистрацией его в информационной системе</w:t>
      </w:r>
      <w:r>
        <w:br/>
      </w:r>
      <w:r>
        <w:rPr>
          <w:rFonts w:ascii="Times New Roman"/>
          <w:b/>
          <w:i w:val="false"/>
          <w:color w:val="000000"/>
        </w:rPr>
        <w:t>
"Адресный регистр" с указанием регистрационного кода адреса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1407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