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91df" w14:textId="1919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Богатырь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Богатырь Успенского района Павлодарской области от 04 апреля 2012 года N 1. Зарегистрировано Управлением юстиции Успенского района Павлодарской области 04 мая 2012 года N 12-12-128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Богатырь Успенского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Богатырь Успенского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Богатырь                         А. Бижанов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села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Богатырь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2012 года N 1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Богатырь Успенского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– улица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– улица Озерная;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N 5 – улица Пугачева;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N 6 – улица Степана Разина;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N 7 – улица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N 8 – улица Советов.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