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363b" w14:textId="7663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сел, входящих в состав Козыкеткенского аульного округа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Козыкеткенского аульного округа Успенского района Павлодарской области от 08 мая 2012 года N 1. Зарегистрировано Управлением юстиции Успенского района Павлодарской области 07 июня 2012 года N 12-12-132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 Козыкеткен, Травянка Козыкеткенского аульного округа Успенского района,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аула Козыкеткен Козыкеткенского аульного округа Успенского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Присвоить наименования улицам села Травянка Козыкеткенского аульного округа Успенского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Козыкеткенского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аульного округа                            К. Айбасов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Козыкеткенского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аульного округа Успенского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08 мая 2012 года N 1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Наименования улиц аула Козыкеткен Козыкеткенского</w:t>
      </w:r>
      <w:r>
        <w:br/>
      </w:r>
      <w:r>
        <w:rPr>
          <w:rFonts w:ascii="Times New Roman"/>
          <w:b/>
          <w:i w:val="false"/>
          <w:color w:val="000000"/>
        </w:rPr>
        <w:t>
аульного округа Успенского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улица N 1 – улица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N 2 – улица Алтынсарина;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N 3 – улица Исы Байзакова;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N 4 – улица Жалайыра;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улица N 5 – улица Жамбыл Жабаева;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улица N 6 – улица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улица N 7 – улица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улица N 8 – улица Производственная;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улица N 9 – улица Тойкен кажы;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улица N 10 – улица Торайгырова.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Козыкеткенского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аульного округа Успенского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08 мая 2012 года N 1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Наименования улиц села Травянка Козыкеткенского</w:t>
      </w:r>
      <w:r>
        <w:br/>
      </w:r>
      <w:r>
        <w:rPr>
          <w:rFonts w:ascii="Times New Roman"/>
          <w:b/>
          <w:i w:val="false"/>
          <w:color w:val="000000"/>
        </w:rPr>
        <w:t>
аульного округа Успенского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улица N 1 – улица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N 2 – улица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N 3 – улица Тауелсиздик.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