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e5d4" w14:textId="640e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Щербактинского районного маслихата от 20 декабря 2011 года N 220/45 "О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30 января 2012 года N 5/2. Зарегистрировано Департаментом юстиции Павлодарской области 14 февраля 2012 года N 12-13-138. Утратило силу решением маслихата Щербактинского района Павлодарской области от 30 января 2013 года N 62/19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Щербактинского района Павлодарской области от 30.01.2013 N 62/19.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 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января 2012 года N 411/41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2012 - 2014 годы"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20 декабря 2011 года N 220/45 "О районном бюджете на 2012 – 2014 годы" (зарегистрированное в Реестре государственной регистрации нормативных правовых актов за N 12–13–136, опубликованное 19 января 2012 года в районной газете "Маралды" N 3, 26 января 2012 года в районной газете "Маралды" N 4, 19 января 2012 года в районной газете "Трибуна" N 3, 26 января 2012 года в районной газете "Трибуна"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бюджете Щербактинского района на 2012 – 2014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"1947892" заменить цифрами "2064361";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"1623394" заменить цифрами "1739863";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"1947892" заменить цифрами "2083967";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"-5529" заменить цифрами "47865";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53394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-67471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67471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3–1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3–2</w:t>
      </w:r>
      <w:r>
        <w:rPr>
          <w:rFonts w:ascii="Times New Roman"/>
          <w:b w:val="false"/>
          <w:i w:val="false"/>
          <w:color w:val="000000"/>
          <w:sz w:val="28"/>
        </w:rPr>
        <w:t>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"3–1. Утвердить в бюджете района на 2012 год объемы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39646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6030 тысяч тенге – на ежемесячные выплаты денежных средств опекунам (попечителям) на содержание ребенка–сироты (детей–сирот),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1900 тысяч тенге – на обеспечение оборудованием, программным обеспечением детей–инвалидов,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19448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5690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17227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3436 тысяч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18995 тысяч тенге – на реализацию мероприятий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7555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7964 тысячи тенге –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2230 тысяч тенге – молодежная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1246 тысяч тенге – предоставление субсидий на переезд.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3–2. Утвердить в бюджете Щербактинского района на 2012 год бюджетные кредиты из республиканского бюджета для реализации мер социальной поддержки специалистов в сумме 53394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5/2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220/45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43"/>
        <w:gridCol w:w="607"/>
        <w:gridCol w:w="8323"/>
        <w:gridCol w:w="304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2064361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119508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119508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4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3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1739863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1739863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47"/>
        <w:gridCol w:w="590"/>
        <w:gridCol w:w="613"/>
        <w:gridCol w:w="7676"/>
        <w:gridCol w:w="308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2083967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231997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202966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44412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146247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134932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16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16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16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1395051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</w:p>
        </w:tc>
      </w:tr>
      <w:tr>
        <w:trPr>
          <w:trHeight w:val="13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1284629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1277456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1231999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36554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36554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9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14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91191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18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(городских) библиотек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15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1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25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15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13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1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11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16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13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-67471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