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e6bb" w14:textId="e8de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трудоустройства инвалидов по Щербактинскому району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27 февраля 2012 года N 56/1. Зарегистрировано Департаментом юстиции Павлодарской области 16 марта 2012 года N 12-13-141.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социальной защите инвалидов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населения", в целях оказания содействия занятости и приему на работу инвалидов, нуждающихся в трудоустройстве,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квоты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Щербактинского района" обеспечить содействие в трудоустройстве нуждающихся инвалидов на квотируемые рабочие места путем выдачи соответствующих направлений к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Калыбаеву Бахтылы Каирбековну.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