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4a7e" w14:textId="3924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Щербактинского районного маслихата от 30 января 2012 года N 6/2 "О социальной поддержке отдельных категорий граждан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12 марта 2012 года N 12/4. Зарегистрировано Департаментом юстиции Павлодарской области 05 апреля 2012 года N 12-13-145. Утратило силу решением маслихата Щербактинского района Павлодарской области от 05 августа 2014 года N 140/47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Щербактинского района Павлодарской области от 05.08.2014 N 140/47.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30 января 2012 года N 6/2 "О социальной поддержке отдельных категорий граждан Щербактинского района" (зарегистрированное в Реестре государственной регистрации нормативных правовых актов за N 12–13–139, опубликованное 23 февраля 2012 года в районной газете "Маралды" N 8, 23 февраля 2012 года в районной газете "Трибуна" N 8)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"41) единовременная материальная помощь пенсионерам на возмещение затрат на санаторно–курортное лечение.";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пенсионерам на возмещение затрат на санаторно–курортное лечение в размере 49000 (сорока девяти тысяч)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лицам, указанным в подпункте 41)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выплаты производятся на основании личного заявления с указанием лицевого счета, копии удостоверения личности, книги регистрации граждан или справки с адресного бюро, медицинского заключения о необходимости прохождения оздоровления, санаторно–курортной карты, копии документа, подтверждающего получение оздоровления в профилактории.".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постоянные комиссии Щербактинского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