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b36b" w14:textId="c15b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Щербактинского районного маслихата от 20 декабря 2011 года N 220/45 "О бюджете Щербактинского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28 мая 2012 года N 16/7. Зарегистрировано Департаментом юстиции Павлодарской области 05 июня 2012 года N 12-13-147. Утратило силу решением маслихата Щербактинского района Павлодарской области от 30 января 2013 года N 62/19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Щербактинского района Павлодарской области от 30.01.2013 N 62/19.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статьи 109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20 декабря 2011 года N 220/45 "О бюджете Щербактинского района на 2012 – 2014 годы" (зарегистрированное в Реестре государственной регистрации нормативных правовых актов за N 12–13–136)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"2156302" заменить цифрами "2201767";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"1831800" заменить цифрами "1877265";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"2390563" заменить цифрами "2436028";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"16434 тысячи тенге – на ремонт объектов социальной инфраструктуры в рамках развития сельских населенных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"29031 тысяча тенге – на развитие сельских населенных пунктов в рамках Программы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2012 года N 16/7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220/45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51"/>
        <w:gridCol w:w="550"/>
        <w:gridCol w:w="7686"/>
        <w:gridCol w:w="243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2201767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119508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119508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42167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2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1877265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1877265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33"/>
        <w:gridCol w:w="533"/>
        <w:gridCol w:w="575"/>
        <w:gridCol w:w="7091"/>
        <w:gridCol w:w="246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2436028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146069</w:t>
            </w:r>
          </w:p>
        </w:tc>
      </w:tr>
      <w:tr>
        <w:trPr>
          <w:trHeight w:val="11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1396881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1268394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1261221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1215764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128739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занятость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(городских) библиотек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  внутрирайонных общественных пассажирских перевозок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-304225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304225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