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f4dd" w14:textId="3f4f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сельских округов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августа 2012 года N 292/6. Зарегистрировано Департаментом юстиции Павлодарской области 17 сентября 2012 года N 3222.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Воробьева Владимира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N 292/6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"Обеспечение бесплатного</w:t>
      </w:r>
      <w:r>
        <w:br/>
      </w:r>
      <w:r>
        <w:rPr>
          <w:rFonts w:ascii="Times New Roman"/>
          <w:b/>
          <w:i w:val="false"/>
          <w:color w:val="000000"/>
        </w:rPr>
        <w:t>
подвоза обучающихся и воспитанников к общеобразовательной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 и обратно домой"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"Обеспечение бесплатного подвоза обучающихся и воспитанников к общеобразовательной организации обратно домой" -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"Обеспечение бесплатного подвоза обучающихся и воспитанников к общеобразовательной организации образования и обратно домой",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336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сельских округов Щербактинского района (далее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дни, кроме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обеспечение обучающихся и воспитанников бесплатным подвозом к общеобразовательной организации и обратно домой с выдачей справки согласно приложению 6 стандарта по обеспечению бесплатным подвозом к общеобразовательной организации и обратно домой,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уполномоченный орган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регистрации)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потребителя государственной услуги, оказываемой на месте в день обращения потребителя – не более 30 (тридцати) минут.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доставки результата государственной услуги потребителю осуществляется специалистом акимата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(с указанием организации образования), заверенной подписью и печать акима. Выдается специалистом акимата при личном обращении потребителя по истечении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8"/>
        <w:gridCol w:w="2415"/>
        <w:gridCol w:w="2005"/>
        <w:gridCol w:w="2522"/>
        <w:gridCol w:w="156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Алексеевского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 Марьяновка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улица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с.Сосновка, с.Заборовка, с.Софиевка, с.Сретенка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с.Садык-Ащи, с.Бозолан, с.Сугур, с.Чушкалы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улица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153"/>
        <w:gridCol w:w="2619"/>
        <w:gridCol w:w="2619"/>
        <w:gridCol w:w="2578"/>
        <w:gridCol w:w="2431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либо сельского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регистрация в журнале входящих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3)проверка по списку учащихся, предоставленном  учебными заведениями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 учета справок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  либо мотивированного ответа об отказе в предоставлении услуги потребителю</w:t>
            </w:r>
          </w:p>
        </w:tc>
      </w:tr>
      <w:tr>
        <w:trPr>
          <w:trHeight w:val="705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 момента сдачи потребителем необходимых документов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"Обеспечение бесплатного подвоза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общеобразовательной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обратно домой"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об обеспечении</w:t>
      </w:r>
      <w:r>
        <w:br/>
      </w:r>
      <w:r>
        <w:rPr>
          <w:rFonts w:ascii="Times New Roman"/>
          <w:b/>
          <w:i w:val="false"/>
          <w:color w:val="000000"/>
        </w:rPr>
        <w:t>
бесплатным подвозом к общественной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и обратно домой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1214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N 292/6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ветеринарной справки"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ветеринарной справки" -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государственной услуги "Выдача ветеринарной справки",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сельских округов Щербактинского района (далее – уполномоченные органы), в рабочие дни, кроме выходных и праздничных дней, с 9-00 часов до 18-30 часов, с перерывом на обед с 13-00 до 14-30 часов. Прием осуществляется в порядке очереди, без предварительной записи и ускоренного обслуживания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выдача ветеринарной справки либо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 Потребитель осуществляет оплату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отказано, по основаниям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заполняет заявление в произвольной форме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уполномоченного органа вносится запись о приеме документов в журнал учета обращения физических и юридических лиц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Ветеринарная справка выдается потребителю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 обеспечение сохранности документов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участвует специалист по ветеринарии уполномоченного органа (СФЕ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0"/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23"/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165"/>
        <w:gridCol w:w="2200"/>
        <w:gridCol w:w="2179"/>
        <w:gridCol w:w="2523"/>
        <w:gridCol w:w="1473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с.Марьяновка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улица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с.Сосновка, с.Заборовка, с.Софиевка, с.Сретенка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с.Садык-Ащи, с.Бозолан, с.Сугур, с.Чушкалы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улица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25"/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278"/>
        <w:gridCol w:w="3003"/>
        <w:gridCol w:w="2855"/>
        <w:gridCol w:w="2517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по ветеринарии уполномоченного органа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уполномоченного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регистрация в журнале входящих документов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ветеринарной справки либо мотивированного ответа об отказе в предоставлении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представленных документов потребителя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ветеринарной справки либо мотивированного ответа об отказе в предоставлении услуги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ветеринарной справки либо мотивированный ответ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27"/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55880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N 292/6</w:t>
      </w:r>
    </w:p>
    <w:bookmarkEnd w:id="29"/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30"/>
    <w:bookmarkStart w:name="z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ветеринарного паспорта на животное" -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государственной услуги "Выдача ветеринарного паспорта на животное",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сельских округов Щербактинского района (далее – уполномоченные органы), в рабочие дни, кроме выходных и праздничных дней, с 9-00 часов до 18-30 часов, с перерывом на обед с 13-00 до 14-30 часов. Прием осуществляется в порядке очереди, без предварительной записи и ускоренного обслуживания,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услуги является выдача ветеринарного паспорта на животное (дубликата ветеринарного паспорт на животное, выписки из ветеринарного паспорт на животное)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ветеринарного паспорта на животное). Потребитель осуществляет оплату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отказано, в случае отсутствия присвоенного индивидуального номера животного.</w:t>
      </w:r>
    </w:p>
    <w:bookmarkEnd w:id="32"/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при наличии на животном – присвоенного индивидуального номера предоставляет документ, подтверждающий оплату стоимости бланка ветеринарного паспорта на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потребитель заполняет заявление произвольной формы и сдает документы специалисту по ветеринарии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Специалистом по ветеринарии уполномоченного органа вносится запись о приеме документов в журнал учета обращения физических и юридических лиц и выдается талон с указанием даты приема заявления и даты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Ветеринарный паспорт (дубликат ветеринарного паспорта на животное, выписка из ветеринарного паспорта на животное) заверенный печатью уполномоченного органа и подписью специалиста уполномоченного органа, выдается последним потребителю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документов,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участвует специалист по ветеринарии уполномоченного органа (СФЕ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4"/>
    <w:bookmarkStart w:name="z8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6"/>
    <w:bookmarkStart w:name="z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паспорта"  </w:t>
      </w:r>
    </w:p>
    <w:bookmarkEnd w:id="37"/>
    <w:bookmarkStart w:name="z8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154"/>
        <w:gridCol w:w="2428"/>
        <w:gridCol w:w="2150"/>
        <w:gridCol w:w="2150"/>
        <w:gridCol w:w="1681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 с.Жана-Аул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с.Кулат, с.Ботабас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с.Аникино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с.Марьяновка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Сахновка, улица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с.Сосновка, с.Заборовка, с.Софиевка, с.Сретенка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с.Хмельницкое, улица Ленина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Есильбай,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с.Садык-Ащи, с.Бозолан, с.Сугур, с.Чушкалы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с.Шалдай, улица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паспорта"  </w:t>
      </w:r>
    </w:p>
    <w:bookmarkEnd w:id="39"/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при обращении за ветеринарным паспортом (выписки из ветеринарного паспорта) на животное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2602"/>
        <w:gridCol w:w="2858"/>
        <w:gridCol w:w="3116"/>
        <w:gridCol w:w="3052"/>
      </w:tblGrid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</w:tr>
      <w:tr>
        <w:trPr>
          <w:trHeight w:val="17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1)проверка представленных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2)регистрация в журнале входящих документов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(выписки из ветеринарного паспорта) либо мотивированного ответа об отказе в предоставлении услуги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17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талона в получении необходимых документов потребителю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(выписки из ветеринарного паспорта) либо мотивированного ответа об отказе в предоставлении услуги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ветеринарного паспорта (выписки ветеринарного паспорта) либо мотивированного ответа об отказе в предоставлении услуги</w:t>
            </w:r>
          </w:p>
        </w:tc>
      </w:tr>
      <w:tr>
        <w:trPr>
          <w:trHeight w:val="360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  <w:tr>
        <w:trPr>
          <w:trHeight w:val="9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2) при обращении за дубликатом ветеринарного паспорта на животное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1935"/>
        <w:gridCol w:w="3145"/>
        <w:gridCol w:w="3555"/>
        <w:gridCol w:w="3167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ветеринарии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проверка представленных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регистрация в журнале входящих документов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дубликата ветеринарного паспорта на животное либо мотивированного ответа об отказе в предоставлении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исходящих документов</w:t>
            </w:r>
          </w:p>
        </w:tc>
      </w:tr>
      <w:tr>
        <w:trPr>
          <w:trHeight w:val="23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в получении необходимых документов потребителю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  либо мотивированного ответа об отказе в предоставлении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ветеринарного паспорта на животное  либо мотивированного ответа об отказе в предоставлении услуги</w:t>
            </w:r>
          </w:p>
        </w:tc>
      </w:tr>
      <w:tr>
        <w:trPr>
          <w:trHeight w:val="495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8 рабочих дней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</w:tr>
      <w:tr>
        <w:trPr>
          <w:trHeight w:val="9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паспорта"  </w:t>
      </w:r>
    </w:p>
    <w:bookmarkEnd w:id="42"/>
    <w:bookmarkStart w:name="z8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за ветеринарным паспортом (выпиской из ветеринарного паспорта) на животное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515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за дубликатом ветеринарного паспорта на животное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59309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