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9695" w14:textId="2e19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20 декабря 2012 года N 220/45 "О бюджете Щербактинского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06 декабря 2012 года N 50/16. Зарегистрировано Департаментом юстиции Павлодарской области 11 декабря 2012 года N 3272. Утратило силу решением маслихата Щербактинского района Павлодарской области от 30 января 2013 года N 62/19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Щербактинского района Павлодарской области от 30.01.2013 N 62/19.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20 декабря 2011 года N 220/45 "О бюджете Щербактинского района на 2012 – 2014 годы" (зарегистрированное в Реестре государственной регистрации нормативных правовых актов за N 12–13–136) опубликованное 19 января 2012 года в районной газете "Маралды" N 3, 26 января 2012 года в районной газете "Маралды" N 4, 19 января 2012 года в районной газете "Трибуна" N 3, 26 января 2012 года в районной газете "Трибуна"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"2235214" заменить цифрами "2205264";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"336881" заменить цифрами "347953";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"5268" заменить цифрами "4196";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"1890702" заменить цифрами "1850752";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"2472075" заменить цифрами "2442125";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"31786" заменить цифрами "34552";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"6295" заменить цифрами "6762";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"4097" заменить цифрами "4094";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"18995" заменить цифрами "15815";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"7555" заменить цифрами "5355";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"7964" заменить цифрами "7922";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"1246" заменить цифрами "308";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"52000" заменить цифрами "12000";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  данного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N 50/16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220/45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544"/>
        <w:gridCol w:w="8483"/>
        <w:gridCol w:w="239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2205264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347953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1850752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1850752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538"/>
        <w:gridCol w:w="609"/>
        <w:gridCol w:w="7904"/>
        <w:gridCol w:w="234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2442125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1401660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центра адаптации несовершеннолетних за счет трансфертов из республиканского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1215319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1160453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занятость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(городских) библиотек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-304225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304225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