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c511" w14:textId="655c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государственным учреждением "Отдел занятости и социальных программ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декабря 2012 года N 436/10. Зарегистрировано Департаментом юстиции Павлодарской области 25 января 2013 года N 3392.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Е.Аскаров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436/10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справки, подтверждающей принадлежность заявителя (семьи) к получателям адресной социальной помощи"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Щербактинского района" (далее – уполномоченный орган), расположенным по адресу: Павлодарская область, Щербактинский район, село Шарбакты, улица 1 мая 18, телефон 8(71836) 2-17-12,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– аким сельского округа),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справки, подтверждающей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получателям государственной адресной социальной помощи (далее – потребитель).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пятнадцати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пятнадцати минут.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13"/>
        <w:gridCol w:w="3573"/>
        <w:gridCol w:w="21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сельского округа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Щербактинского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улица Советов, 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(871836)21324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Александровка, улица Женис, 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(871836)40292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с.Алексеевка, улица Молодежная,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Галкино, улица Ленина, 92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Жылыбулак, улица Садвакасова,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Богодаровка, улица Школьная,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Карабидай, улица Бауржан Момыш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(871836)22079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Красиловка, улица Южная, 64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Назаровка, улица Победа, 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Орловский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улица 1 мая, 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Северное, улица Калинина, 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Сосновка, улица Ворошилова,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Малиновка, улица Чкалова, 21/1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Хмельницкое, улица Ленина, 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(871836)26400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Чигириновка, улица Целиная, 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(871842)28789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Шалдай, улица Ленина, 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(871836)32299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93"/>
        <w:gridCol w:w="5734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подтверждающая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5692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436/10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 в активных</w:t>
      </w:r>
      <w:r>
        <w:br/>
      </w:r>
      <w:r>
        <w:rPr>
          <w:rFonts w:ascii="Times New Roman"/>
          <w:b/>
          <w:i w:val="false"/>
          <w:color w:val="000000"/>
        </w:rPr>
        <w:t>
формах содействия занятости"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направлений лицам на участие в активных формах содействия занятости"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Щербактинского района" (далее - уполномоченный орган), расположенным по адресу: Павлодарская область, Щербактинский район, село Шарбакты, улица 1 мая 18, телефон 8(71836) 2-22-44,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потребителю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потребитель).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в уполномоченном органе сотрудником уполномоченного органа, осуществляющим регистрацию, потребителю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2"/>
        <w:gridCol w:w="5735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бланка направления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направления либо мотивированный отказ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28"/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5946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436/10</w:t>
      </w:r>
    </w:p>
    <w:bookmarkEnd w:id="30"/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топлива"</w:t>
      </w:r>
    </w:p>
    <w:bookmarkEnd w:id="31"/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Щербактинского района" (далее - уполномоченный орган), расположенным по адресу: Павлодарская область, Щербактинский район, село Шарбакты, улица 1 мая 18, телефон 8(71836)2-22-44,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– аким сельского округа),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отдел Щербактинского района филиала Республиканского государственного предприятия "Центр обслуживания населения" по Павлодарской области (далее - центр), по адресу: Павлодарская область, Щербактинский район, село Шарбакты, улица В.Чайко 45/2, телефон 8(71836)2-33-36, график работы центра: ежедневно с 9.00 часов до 19.00 часов без перерыва, кроме праздничных и выходного дня,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потребитель).</w:t>
      </w:r>
    </w:p>
    <w:bookmarkEnd w:id="33"/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073"/>
        <w:gridCol w:w="3573"/>
        <w:gridCol w:w="2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сельского округа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Щербактинского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улица Советов, 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(871836)21324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Александровка, улица Женис, 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(871836)40292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с.Алексеевка, улица Молодежная,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Галкино, улица Ленина, 92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Жылыбулак, улица Садвакасова,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Богодаровка, улица Школьная,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Карабидай, улица Бауржан Момыш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(871836)22079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Красиловка, улица Южная, 64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Назаровка, улица Победа, 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Орловский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улица 1 мая, 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Северное, улица Калинина, 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Сосновка, улица Ворошилова, 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Малиновка, улица Чкалова, 21/1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Хмельницкое, улица Ленина, 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Чигириновка, улица Целиная, 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(871842)28789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Шалдай, улица Ленина, 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(871836)32299</w:t>
            </w:r>
          </w:p>
        </w:tc>
      </w:tr>
    </w:tbl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41"/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91"/>
        <w:gridCol w:w="2092"/>
        <w:gridCol w:w="2092"/>
        <w:gridCol w:w="2092"/>
        <w:gridCol w:w="2092"/>
        <w:gridCol w:w="2092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91"/>
        <w:gridCol w:w="2092"/>
        <w:gridCol w:w="2092"/>
        <w:gridCol w:w="2092"/>
        <w:gridCol w:w="2092"/>
        <w:gridCol w:w="2092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предоставленных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уполномоченный орган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</w:tbl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43"/>
    <w:bookmarkStart w:name="z8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при обращении к акиму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