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1e611" w14:textId="d41e6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направлении безработных на общественные работы в городе Алматы в 2012 году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Алматы от 1 марта 2012 года N 1/148. Зарегистрировано в Департаменте юстиции города Алматы 15 марта 2012 года за N 923. Утратило силу постановлением Акимата города Алматы от 1 февраля 2013 года N 1/58</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Алматы от 01.02.2013 N 1/58 (вводится в действие через 10 дней после опубликования).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27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подпунктом 5</w:t>
      </w:r>
      <w:r>
        <w:rPr>
          <w:rFonts w:ascii="Times New Roman"/>
          <w:b w:val="false"/>
          <w:i w:val="false"/>
          <w:color w:val="000000"/>
          <w:sz w:val="28"/>
        </w:rPr>
        <w:t xml:space="preserve"> статьи 7 и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от 23 января 2001 года «О занятости населения»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июня 2001 года № 836 «О мерах по реализации Закона Республики Казахстан от 23 января 2001 года «О занятости населения», акимат города Алматы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организаций, виды и объемы общественных работ на 2012 год.</w:t>
      </w:r>
      <w:r>
        <w:br/>
      </w:r>
      <w:r>
        <w:rPr>
          <w:rFonts w:ascii="Times New Roman"/>
          <w:b w:val="false"/>
          <w:i w:val="false"/>
          <w:color w:val="000000"/>
          <w:sz w:val="28"/>
        </w:rPr>
        <w:t>
</w:t>
      </w:r>
      <w:r>
        <w:rPr>
          <w:rFonts w:ascii="Times New Roman"/>
          <w:b w:val="false"/>
          <w:i w:val="false"/>
          <w:color w:val="000000"/>
          <w:sz w:val="28"/>
        </w:rPr>
        <w:t>
      2. Уполномочить Управление занятости и социальных программ города Алматы на заключение договоров с работодателями на выполнение общественных работ.</w:t>
      </w:r>
      <w:r>
        <w:br/>
      </w:r>
      <w:r>
        <w:rPr>
          <w:rFonts w:ascii="Times New Roman"/>
          <w:b w:val="false"/>
          <w:i w:val="false"/>
          <w:color w:val="000000"/>
          <w:sz w:val="28"/>
        </w:rPr>
        <w:t>
</w:t>
      </w:r>
      <w:r>
        <w:rPr>
          <w:rFonts w:ascii="Times New Roman"/>
          <w:b w:val="false"/>
          <w:i w:val="false"/>
          <w:color w:val="000000"/>
          <w:sz w:val="28"/>
        </w:rPr>
        <w:t>
      3. Установить оплату труда безработных, участвующих в общественных работах, в размере двух минимальных заработных плат в месяц.</w:t>
      </w:r>
      <w:r>
        <w:br/>
      </w:r>
      <w:r>
        <w:rPr>
          <w:rFonts w:ascii="Times New Roman"/>
          <w:b w:val="false"/>
          <w:i w:val="false"/>
          <w:color w:val="000000"/>
          <w:sz w:val="28"/>
        </w:rPr>
        <w:t>
</w:t>
      </w:r>
      <w:r>
        <w:rPr>
          <w:rFonts w:ascii="Times New Roman"/>
          <w:b w:val="false"/>
          <w:i w:val="false"/>
          <w:color w:val="000000"/>
          <w:sz w:val="28"/>
        </w:rPr>
        <w:t>
      4. Управлению занятости и социальных программ города Алматы:</w:t>
      </w:r>
      <w:r>
        <w:br/>
      </w:r>
      <w:r>
        <w:rPr>
          <w:rFonts w:ascii="Times New Roman"/>
          <w:b w:val="false"/>
          <w:i w:val="false"/>
          <w:color w:val="000000"/>
          <w:sz w:val="28"/>
        </w:rPr>
        <w:t>
      1) осуществлять направление безработных на общественные работы в пределах средств, предусмотренных на их проведение в бюджете города Алматы на 2012 год;</w:t>
      </w:r>
      <w:r>
        <w:br/>
      </w:r>
      <w:r>
        <w:rPr>
          <w:rFonts w:ascii="Times New Roman"/>
          <w:b w:val="false"/>
          <w:i w:val="false"/>
          <w:color w:val="000000"/>
          <w:sz w:val="28"/>
        </w:rPr>
        <w:t>
      2) оплату труда безработных, участвующих в общественных работах, производить путем зачисления денежных средств на их лицевые счета в банках второго уровня.</w:t>
      </w:r>
      <w:r>
        <w:br/>
      </w:r>
      <w:r>
        <w:rPr>
          <w:rFonts w:ascii="Times New Roman"/>
          <w:b w:val="false"/>
          <w:i w:val="false"/>
          <w:color w:val="000000"/>
          <w:sz w:val="28"/>
        </w:rPr>
        <w:t>
</w:t>
      </w:r>
      <w:r>
        <w:rPr>
          <w:rFonts w:ascii="Times New Roman"/>
          <w:b w:val="false"/>
          <w:i w:val="false"/>
          <w:color w:val="000000"/>
          <w:sz w:val="28"/>
        </w:rPr>
        <w:t>
      5.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Алматы «О направлении безработных на общественные работы в городе Алматы в 2011 году» от 6 декабря 2010 года № 4/916 (зарегистрировано в Реестре государственной регистрации нормативных правовых актов за № 868 от 29 декабря 2010 года, опубликовано 6 января 2011 года в газете «Алматы Ақшамы» № 1, 6 января 2011 года в газете «Вечерний Алматы» № 1-2).</w:t>
      </w:r>
      <w:r>
        <w:br/>
      </w:r>
      <w:r>
        <w:rPr>
          <w:rFonts w:ascii="Times New Roman"/>
          <w:b w:val="false"/>
          <w:i w:val="false"/>
          <w:color w:val="000000"/>
          <w:sz w:val="28"/>
        </w:rPr>
        <w:t>
</w:t>
      </w:r>
      <w:r>
        <w:rPr>
          <w:rFonts w:ascii="Times New Roman"/>
          <w:b w:val="false"/>
          <w:i w:val="false"/>
          <w:color w:val="000000"/>
          <w:sz w:val="28"/>
        </w:rPr>
        <w:t>
      6. Контроль за исполнением настоящего постановления возложить на первого заместителя акима города Алматы М. Мукашева.</w:t>
      </w:r>
      <w:r>
        <w:br/>
      </w:r>
      <w:r>
        <w:rPr>
          <w:rFonts w:ascii="Times New Roman"/>
          <w:b w:val="false"/>
          <w:i w:val="false"/>
          <w:color w:val="000000"/>
          <w:sz w:val="28"/>
        </w:rPr>
        <w:t>
</w:t>
      </w:r>
      <w:r>
        <w:rPr>
          <w:rFonts w:ascii="Times New Roman"/>
          <w:b w:val="false"/>
          <w:i w:val="false"/>
          <w:color w:val="000000"/>
          <w:sz w:val="28"/>
        </w:rPr>
        <w:t>
      7.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первого официального опубликования.</w:t>
      </w:r>
    </w:p>
    <w:bookmarkEnd w:id="0"/>
    <w:p>
      <w:pPr>
        <w:spacing w:after="0"/>
        <w:ind w:left="0"/>
        <w:jc w:val="both"/>
      </w:pPr>
      <w:r>
        <w:rPr>
          <w:rFonts w:ascii="Times New Roman"/>
          <w:b w:val="false"/>
          <w:i w:val="false"/>
          <w:color w:val="000000"/>
          <w:sz w:val="28"/>
        </w:rPr>
        <w:t>      Аким города Алматы                      А.Есимов</w:t>
      </w:r>
    </w:p>
    <w:bookmarkStart w:name="z8" w:id="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 города Алматы</w:t>
      </w:r>
      <w:r>
        <w:br/>
      </w:r>
      <w:r>
        <w:rPr>
          <w:rFonts w:ascii="Times New Roman"/>
          <w:b w:val="false"/>
          <w:i w:val="false"/>
          <w:color w:val="000000"/>
          <w:sz w:val="28"/>
        </w:rPr>
        <w:t>
от 01.03.2012 года № 1/148</w:t>
      </w:r>
    </w:p>
    <w:bookmarkEnd w:id="1"/>
    <w:bookmarkStart w:name="z9" w:id="2"/>
    <w:p>
      <w:pPr>
        <w:spacing w:after="0"/>
        <w:ind w:left="0"/>
        <w:jc w:val="left"/>
      </w:pPr>
      <w:r>
        <w:rPr>
          <w:rFonts w:ascii="Times New Roman"/>
          <w:b/>
          <w:i w:val="false"/>
          <w:color w:val="000000"/>
        </w:rPr>
        <w:t xml:space="preserve"> 
ПЕРЕЧЕНЬ</w:t>
      </w:r>
      <w:r>
        <w:br/>
      </w:r>
      <w:r>
        <w:rPr>
          <w:rFonts w:ascii="Times New Roman"/>
          <w:b/>
          <w:i w:val="false"/>
          <w:color w:val="000000"/>
        </w:rPr>
        <w:t>
организаций, виды и объемы общественных работ на 2012 год</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2847"/>
        <w:gridCol w:w="2179"/>
        <w:gridCol w:w="4247"/>
        <w:gridCol w:w="2565"/>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работ</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занятых человек</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Объемы и конкретные условия общественных работ</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Помощь организациям жилищно-коммунального хозяйства в уборке территорий</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Алатауского района, товарищество с ограниченной ответственностью «Тазалык Сити», государственное коммунальное предприятие «Алматы Тазалық», отделы благоустройства аппаратов акимов Алмалинского района, Ауэзовского района, Бостандыкского района, отделы коммунального хозяйства аппаратов акимов Алмалинского района, Медеуского района, объединение юридических лиц «Ассоциация «Жетысу», аппарат акима поселка Алатау Медеуского района, ассоциация кооперативов собственников помещений «Туран» и другие</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договору</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Экологическое оздоровление региона (озеленение и благоустрой- ство)</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 общество «Тәртіп», товарищество с ограниченной ответственностью «Ремонтно- строительное предприятие «Эталон», товарищество с ограниченной ответственностью «Компания Отау LTD» и другие</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договору</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Помощь в проведении региональных общественных кампаний</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учреждения «Управление по делам обороны» районов города Алматы, общественное объединение «Алматинское городское общественное объединение по содействию в охране правопорядка», отделы миграционной полиции управлений внутренних дел Алатауского района, Алмалинского района, Медеуского района, Турксибского района, Общественное объединение «Қазақ тілі», общественное объединение «Молодежное крыло «Жас Отан» при народно- демократической партии «Нур Отан», штаб общественного содействия полиции аппарата акима Алмалинского района, Алмалинский, Бостандыкский, Жетысуский, Турксибский районные филиалы народно- демократической партии «Нур Отан», комитеты местного самоуправления аппаратов акимов Ауэзовского района, Турксибского района, Ауэзовский районный филиал общественного объединения «Организация ветеранов Республики Казахстан», управление миграционной полиции Бостандыкского района, управление внутренних дел Медеуского района, городской сборный пункт Департамента по делам обороны города Алматы, управление юстиции Турксибского района, общественный фонд «Правопорядок-Т» и другие</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договору</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Уход за престарелыми и инвалидами, работа с детьми, иные работы, связанные с оказанием социальных услуг</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Общественное объединение «Общество инвалидов Алатауского района», общественное объединение «Карасу», общественное объединение «Улжан Улысы», общественное объединение инвалидов «Намыс», имеющих высшее образование, государственное учреждение «Центр по профилактике и борьбе со СПИДом», государственное коммунальное казенное предприятие «Дом школьников № 1», индивидуальный предприниматель «Карлыгаш», Государственный фонд развития молодежной политики города Алматы, Государственное учреждение «Республиканская библиотека для незрячих и слабовидящих граждан», общественный фонд «Фонд содействия инвалидам Вооруженных Сил», общественное объединение «Союз многодетных семей», общественный фонд «Ветеранов и инвалидов войны в Афганистане «Шапагат», общественное объединение ветеранов и инвалидов войны в Афганистане «Ардагер», общественный фонд «Центр социально- психологической реабилитации и адаптации для женщин и детей «Родник», общество инвалидов Жетысуского района, кризисный центр «Забота», Добровольное общество инвалидов Турксибского района, товарищество с ограниченной ответственностью «Правовой центр «Воин», товарищество с ограниченной ответственностью «Алматинское учебно- производственное предприятие № 2» общественного объединения казахского общества слепых, Турксибский районный благотворительный фонд и другие</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договору</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в зависимости от спроса и предложения на рынке труда количество участников по видам работ и перечень организаций могут меняться в пределах средств, предусмотренных в бюджете города Алматы на проведение общественных работ на 2012 год.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