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410f" w14:textId="b2a4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в городе Алматы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 марта 2012 года N 1/147. Зарегистрировано в Департаменте юстиции города Алматы 19 марта 2012 года за N 924. Утратило силу постановлением Акимата города Алматы от 15 мая 2012 года N 2/433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Утратило силу постановлением Акимата города Алматы от 15.05.2012 N 2/433.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Правилами организации и финансирования молодежной практики,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акимата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организующих рабочие места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города Алматы М. Мукашева.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Алматы                 А. Есимов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г.Алматы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2012 года № 1/147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организующих рабочие места</w:t>
      </w:r>
      <w:r>
        <w:br/>
      </w:r>
      <w:r>
        <w:rPr>
          <w:rFonts w:ascii="Times New Roman"/>
          <w:b/>
          <w:i w:val="false"/>
          <w:color w:val="000000"/>
        </w:rPr>
        <w:t>
для прохождения молодежной практики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3111"/>
        <w:gridCol w:w="3733"/>
        <w:gridCol w:w="1355"/>
        <w:gridCol w:w="2037"/>
        <w:gridCol w:w="1827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(специальности)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месяцах)</w:t>
            </w:r>
          </w:p>
        </w:tc>
      </w:tr>
      <w:tr>
        <w:trPr>
          <w:trHeight w:val="37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совместное предприятие "Белкамит"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по кадрам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в коммерческий департамент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конструктор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"Национальная компания Казахстан темір жолы"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на железнодорожном транспорте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 районный суд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«Страховая компания Альянс полис»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страхования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Алатауского района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Жетысуского района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Ассоциация Кооперативов собственников помещений "Туран"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Благотвори- тельный Фонд "Счастье своими руками"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ЭВМ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Благотвори- тельный фонд женщин-оралман "Нур Коныс"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 ное казенное коммунальное предприятие "Городская поликлиника № 13"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Педиатр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 ное коммунальное казенное предприятие "Городская поликлиника № 9"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Акушер-гинеколог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 ное коммунальное предприятие "Городская поликлиника № 2"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 ный фонд развития молодежной политики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 ное учреждение «Общеобразо- вательная школа № 102»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начальных классов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физики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 ное учреждение «Общеобразо- вательная школа № 80»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истории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 ное учреждение «Общеобразо- вательная школа № 109»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физкультуры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химии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 ное учреждение «Школа- гимназия № 148»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русского языка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контролю и социальной защите по городу Алматы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предприни- матель "Аманат Консалтинг" города Алматы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"Имандосов Мукагали Бейсенович"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по продажам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 тренинг-центр "ID Drive"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банковскому делу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государственному управлению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метрология и сертификация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гостиничного хозяйства и туризма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государствен- ное учреждение Общеобразова- тельная школа № 137 им. Магжана Жумабаева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математики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английского языка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государствен- ное учреждение «Основная средняя школа № 174»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географии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государствен- ное учреждение «Школа- гимназия № 118»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русского языка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государствен- ное учреждение «Общеобразо- вательная школа № 112»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химии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математики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государствен- ное учреждение «Школа- гимназия № 101»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русского языка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государствен- ное учреждение «Общеобразо- вательная школа № 2»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русского языка и литературы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математики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"Аяжан"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Ауэзовскому району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Алатаускому району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Бостандыкскому району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Турксибскому району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департамент по городу Алматы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Алатауский филиал Народно- демократи- ческой партии "Нур Отан"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Ауэзовский филиал Народно- демократи- ческой партии "Нур Отан"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Медеуский филиал Народно- демократи- ческой партии "Нур Отан"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Турксибский филиал Народно- демократи- ческой партии "Нур Отан"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русского и казахского языков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"Ассоциация женщин Мөлдір"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английского языка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казахского языка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"Детство без границ"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педагог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английского языка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"Добровольное общество инвалидов Турксибского района"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"Каракоз"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начальных классов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казахского языка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изобразительного искусства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английского языка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"Международный правозащитный центр"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"Молодежная организация инвалидов "Шарапат"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"Союз многодетных семей" Турксибского района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Молодежная организация людей с ограниченными возможностями "Жігер"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"Информационно- ресурсный центр"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казахского языка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«Центр социально- психологи- ческой реабилитации и адаптации для женщин и детей "Родник"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 юридических лиц "Ассоциация школьных общественных организаций"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 Юридических Лиц "Ассоциация Жетысу"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 Юридических Лиц "Союз кризисных центров"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 Юридических Лиц Ассоциация КСК "Тургын уй"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Инженер-энергетик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миграционной полиции Алатауского района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Ауэзовского района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103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русского языка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английского языка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«Сәт Voуage»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туризму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"Инициативы по социальной адаптации"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Тренер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"Академия моды "Сымбат"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 одежды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художественному ткачеству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"Businessclass"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"Compnettech- nologу"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"TuMsoft"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аналитик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продажам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"Алматинское Учебно-про- изводственное предприятие № 1 Казахского общества слепых"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"Казак балык"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"Компания Аймер-сервис"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"Медиа Империя"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ответствен- ностью "Медицинский массажный центр "Сейткулова Ербола"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Массажист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"Экспе- риментальное предприятие Казахского Общества Слепых"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«Аксай»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 хлебобулочных и кондитерских изделий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продажам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по кадрам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«Корпорация Прогресс»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Турксибский районный отдел образования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внутренних дел Ауэзовского района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Бостандыкского района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казахского языка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Педагог-психолог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Государствен- ного санитарно- эпидемиологи- ческого надзора по Турксибскому району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Алматы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казахского языка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обороны Жетысуского района города Алматы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Турксибского района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8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Рес- публиканского Государствен- ного предприятия "Республи- канский научно- методический центр развития технического и профессио- нального образования и присвоения квалификации Министерства образования и науки Республики Казахстан по города Алматы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социальной поддержки семьи "Дана"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Частная школа «Сенім»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хореографии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сольного и вокального пения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физики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изобразительного искусства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начальных классов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Балхаш- Алакольский Департамент экологии Комитета экологического регулирования и контроля Министерства охраны окружающей среды Республики Казахстан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Алатауского района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Алмалинского района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Жетысускому району города Алматы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 ное коммунальное предприятие   «Центр ин- форматизации и анализа акимата города Алматы»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"Молодежное крыло "Жас Отан" при Народно демо- кратической партии "Нур-Отан"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Дизайнер- архитектор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"ASSYL TRAVEL"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туризму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Медеускому району города Алматы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Алмалинскому району города Алматы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Алмалинского района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«Kaspi Bank»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обороны Турксибского района города Алматы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: финансирование создаваемых рабочих мест для прохождения молодежной практики будет осуществляться в пределах средств, предусмотренные целевыми трансфертами из средств республиканского бюджета на 2012 год.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