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26b0" w14:textId="e242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в городе Алматы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 марта 2012 года N 1/149. Зарегистрировано в Департаменте юстиции города Алматы 20 марта 2012 года за N 925. Утратило силу постановлением Акимата города Алматы от 15 мая 2012 года N 2/432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Утратило силу постановлением Акимата города Алматы от 15.05.2012 N 2/432.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5-4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 и в целях реализации Правил организации и финансирования  социальных рабочих мест,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2011 года № 972 «О внесении изменения и дополнений в постановление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перечни работодателей, организующих социальные рабочие места для граждан из целевых групп населения, согласно договорам о создании социальных рабочих мест, заключаемых между работодателями и Управлением занятости и социальных программ города Алматы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) и/или коммунальным государственным учреждением «Центр занятости города Алматы» Управления занятости и социальных программ города Алматы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 города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«Об организации социальных рабочих мест для трудоустройства безработных из целевых групп</w:t>
      </w:r>
      <w:r>
        <w:rPr>
          <w:rFonts w:ascii="Times New Roman"/>
          <w:b w:val="false"/>
          <w:i w:val="false"/>
          <w:color w:val="000000"/>
          <w:sz w:val="28"/>
        </w:rPr>
        <w:t>» от 30 декабря 2006 года № 8/1573 (зарегистрировано в Реестре государственной регистрации нормативных правовых актов за № 732, опубликовано 27 января 2007 года в газетах «Вечерний Алматы» № 20 (10598) и 10 февраля 2007 года «Алматы ақшамы» № 17(3799));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изменения в постановление акимата города Алматы от 30 декабря 2006 года № 8/1573 «Об организации социальных рабочих мест для трудоустройства безработных из целевых групп»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 января 2008 года № 1/44 (зарегистрировано в Реестре государственной регистрации нормативных правовых актов за № 769, опубликовано 23 февраля 2008 года в газетах «Вечерний Алматы» № 26 (10916) и 23 февраля 2008 года «Алматы ақшамы» № 22 (3960)).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города Алматы  М. Мукашева.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Алматы              А. Есимов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2012 года № 1/149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где будут организованы социальные рабочие</w:t>
      </w:r>
      <w:r>
        <w:br/>
      </w:r>
      <w:r>
        <w:rPr>
          <w:rFonts w:ascii="Times New Roman"/>
          <w:b/>
          <w:i w:val="false"/>
          <w:color w:val="000000"/>
        </w:rPr>
        <w:t>
места для граждан из целевых групп населения, направляемых</w:t>
      </w:r>
      <w:r>
        <w:br/>
      </w:r>
      <w:r>
        <w:rPr>
          <w:rFonts w:ascii="Times New Roman"/>
          <w:b/>
          <w:i w:val="false"/>
          <w:color w:val="000000"/>
        </w:rPr>
        <w:t>
Управлением занятости и социальных программ города Алматы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4083"/>
        <w:gridCol w:w="2343"/>
        <w:gridCol w:w="1444"/>
        <w:gridCol w:w="1372"/>
        <w:gridCol w:w="1181"/>
        <w:gridCol w:w="1558"/>
      </w:tblGrid>
      <w:tr>
        <w:trPr>
          <w:trHeight w:val="19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профессий (должностей)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век)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ге)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цах)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(тенге)</w:t>
            </w:r>
          </w:p>
        </w:tc>
      </w:tr>
      <w:tr>
        <w:trPr>
          <w:trHeight w:val="3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Алатауский районный филиал народно-демократической партии «Нур Отан»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городской филиал общественного объединения «Республиканского Общества женщин-инвалидов «Биби-Ана»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филиал Общественного объединения «Казахского Общества Слепых»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реабилитолог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реабилитолога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чтец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Алматинское городское общество инвалидов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администратор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Алматинское областное и городское Правление Казахского общества глухих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работник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сурдоперевод- чик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Ассоциация кооперативов собственников помещений «Туран»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Ауэзовский районный филиал народно-демократической партии «Нур-Отан»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дворовый яхт-клуб «Юнга» акимата Ауэзовского района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инструктора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хозяйством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«Каражигитова А.К.»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«Карлыгаш»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«Лежнев»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«Махашев»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менеджера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«Сапаров Ерболат Шоманович»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«Снегирева Л.Р.»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риэлтор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фонд «Алматы» общественного объединения «Казахское общество слепых»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реабилитолога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массажист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чтец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реабилитолог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фонд «Правозащитный союз «Честь и Достоинство»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юриста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центр «Инициативы по социальной адаптации»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ассоциация «Общество Инвалидов и Социальной Адаптации»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ЭВМ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консультант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диктор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Общественно-благотворительный фонд инвалидов по зрению «Комектес»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аккомпаниатор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культоргани- затор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реабилитолог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«Реформа в уголовно-исправительной системе»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«Алматинская городская Федерация шашек»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связям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массажист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«Ассоциация женщин «Мөлдір»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 общественной приемной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«Ассоциация женщин с инвалидностью «Шырак»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«Ассоциация Родителей Детей Инвалидов»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связист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администратор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«Детство без границ»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«Добровольное общество инвалидов Медеуского района»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 по работе с инвалидами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«Казахстанское Республиканское общество инвалидов войны в Афганистане»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председателя по работе с инвалидами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«Медицинский фонд «Каусар»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по общественным связям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«Молодежная организация инвалидов «Шарапат»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«Молодежная организация людей с ограниченными возможностями «Жігер»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секретаря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редактора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реабилитолог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«Общество инвалидов «Алатау»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«Общество инвалидов Алатауского района»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«Общество инвалидов города Алматы «Арман»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администратора по хозяйственной части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«Общество инвалидов Турксибского района»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работе с инвалидами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«Просветительский культурный центр реабилитации инвалидов «Зәм-Зәм»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«Просветительский центр реабилитации и индивидуальных программ инвалидов «Фирдаус»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реабилитолог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реабилитолога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делопроизво- дитель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«Союз многодетных семей Алмалинского района»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«Союз слепых спортсменов Казахстана»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спорту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секретарь-чтец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«Федерация групп самопомощи города Алматы «Каракоз»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английского языка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«Центр защиты детей и поддержки семьи»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телефона доверия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«Центр помощи инвалидами и семьям погибших сотрудников правоохранительных органов»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реабилитолог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«Шаңырақ-Игілік»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Алматинское культурно-этническое общество немцев «Возрождение»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инвалидов, имеющих высшее образование, «Намыс»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работе с инвалидами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делопроизво- дитель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администратор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ремонту оргтехники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компьютерного класса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реабилитолог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фонд «Алатау Шанырагы»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«Благотворительный фонд «Эльдани»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керамике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гончарному делу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«Благотворительный фонд женщин-оралманов «Нур Коныс»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делопроизво- дитель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«Благотворительный фонд» Турксибского района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по работе с пенсионерами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кладовщик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«Воссиял»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волонтер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«Жеты Жаргы»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«Институт равных прав и равных возможностей Казахстана»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психолога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программист- дизайнер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персонал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«Интеграция AS»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«Информационно- ресурсный центр»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администратор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 (англ.яз)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«Калыптасу»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кухонный рабочий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«Молодежный центр «Инициатива»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«Международный центр «Умит»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психолога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«Минги-Тау»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реабилитолог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«Өнер бұлағы»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«Республиканский фонд жертв политических репрессий «Асар-Память»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исполнитель- ного директора по работе с молодежью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системного администратора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«Содействия инвалидам Вооруженных сил»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«Содействия Тюремной Реформе в Казахстане»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волонтер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«Союз молодежи «РУХ»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«Фонд поддержки инвалидов «Қамқоршы»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ремонту инвалидных колясок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«Центр поддержки глухих инвалидов «Умит»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«Центр поддержки детей»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курсов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«Центр социального развития «Зере»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 по проекту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«Центр социально-психологичес-кой реабилитации и адаптации для женщин и детей «Родник»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фонд Ветеранов и инвалидов войны в Афганистане «Алты алаш»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Ветеранов и инвалидов войны в Афганистане «Шапагат»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«Международная экологическая ассоциация женщин Востока»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 телефона доверия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«Центр развития адаптации детей сирот «Бай-Бол»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 юридических лиц «Ассоциация  кооперативов собственников квартир города Алматы «Алматы»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 юридических лиц «Ассоциация школьных общественных организаций»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 юридических лиц «Союз кризисных центров в Казахстане»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телефона доверия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домов «Виктория Хауз»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домов «Рахат»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  «Айнабулак»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 по обслуживанию жилых домов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«Айна»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«Алатау»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 по обслуживанию жилых домов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«Аманжол»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«Асель»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«Валиханова 84»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«Дархан»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 по обслуживанию жилых домов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«Лакомка»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«Луч»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территории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«Мечта»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 по обслуживанию жилых домов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«Надежда»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 по обслуживанию жилых домов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«Нур»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«Окраина»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территории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«Парус»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территории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«Светлана»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 по обслуживанию жилых домов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«ЭКО»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 по обслуживанию жилых домов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«Энергетик»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  «Алматинское учебно-производственное предприятие № 1 Казахского общества слепых»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администратора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реализатор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менеджера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швеи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  «Алматинское учебно-производственное предприятие № 2 Казахского общества слепых»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реализатор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  «В.Systems»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подсобный рабочий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  «Де-Факто»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контролер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  «ПС-Бытсервис»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  «Рахат»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  «Союз ветеранов Афганистана и локальных войн»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туризму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  «Экспериментальное предприятие Казахского общества слепых»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реализатор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администратор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«Азия Групп»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 кассир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социальной поддержки семьи «Дана»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фонд «Золотое сердце»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фонд «Партнерство»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фонд «Счастье своими руками»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фонд «Фонд поддержки детей и молодежи – инвалидов по зрению «Анашым»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сопровождающий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координатора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43 598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01.03.2012 года № 1/149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организующих социальные рабочие места для</w:t>
      </w:r>
      <w:r>
        <w:br/>
      </w:r>
      <w:r>
        <w:rPr>
          <w:rFonts w:ascii="Times New Roman"/>
          <w:b/>
          <w:i w:val="false"/>
          <w:color w:val="000000"/>
        </w:rPr>
        <w:t>
граждан из целевых групп населения, направляемых</w:t>
      </w:r>
      <w:r>
        <w:br/>
      </w:r>
      <w:r>
        <w:rPr>
          <w:rFonts w:ascii="Times New Roman"/>
          <w:b/>
          <w:i w:val="false"/>
          <w:color w:val="000000"/>
        </w:rPr>
        <w:t>
коммунальным государственным учреждением «Центр занятости</w:t>
      </w:r>
      <w:r>
        <w:br/>
      </w:r>
      <w:r>
        <w:rPr>
          <w:rFonts w:ascii="Times New Roman"/>
          <w:b/>
          <w:i w:val="false"/>
          <w:color w:val="000000"/>
        </w:rPr>
        <w:t>
города Алматы» Управления занятости и социальных программ</w:t>
      </w:r>
      <w:r>
        <w:br/>
      </w:r>
      <w:r>
        <w:rPr>
          <w:rFonts w:ascii="Times New Roman"/>
          <w:b/>
          <w:i w:val="false"/>
          <w:color w:val="000000"/>
        </w:rPr>
        <w:t>
города Алматы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3064"/>
        <w:gridCol w:w="1677"/>
        <w:gridCol w:w="1206"/>
        <w:gridCol w:w="1415"/>
        <w:gridCol w:w="1221"/>
        <w:gridCol w:w="1165"/>
        <w:gridCol w:w="1079"/>
        <w:gridCol w:w="1095"/>
      </w:tblGrid>
      <w:tr>
        <w:trPr>
          <w:trHeight w:val="1695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(должнос-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тей)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низуе-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век)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заработной 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который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компенсирован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цев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ца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«Successful Trade»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упаковщик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гладильщик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закройщик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Потребитель- ский кооператив собственников квартир «ГЛОБУС»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Потребитель- ский кооператив собственников квартир «Космос»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разнорабо- чие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8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Индивидуальныйпредпринима- тель «Ембергенова»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разнорабо- чий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«РАМАЗАН»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кассир- контролер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«Международный правозащитный центр»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 референт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экспедитор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«8&amp;8»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продажам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переплетно- го цеха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«TARIM»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сборке наружной рекламы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разнорабо- чий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«КСАНА»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«Замкова»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«Тилеуберди»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расклейщик рекламы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«Молодежная организация инвалидов Шарапат»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Потребитель- ский кооператив собственников квартир «Пищевик»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разнорабо- чий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«Инициативы по социальной адаптации»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 по спорту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психолог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разнорабо- чий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«Тусупбеков Е.А.»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Потребитель- ский кооператив собственников квартир «Уалихан»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фонд маршей мира «Единение»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разнорабо- чий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Потребитель- ский кооператив собственников квартир «Шанырак»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Потребитель- ский кооператив собственников квартир «Ак-Бата»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«TMCGRAND»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разнорабо- чий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продажам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сборщики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«Стоматологи- ческий центр «ALMAGESTLTD»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«Айманова Г.Т.»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кухонный рабочий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посудомой- щица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социального развития «Зере»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 по продажам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«САЯНА»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-информатор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«Шипилов»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разнорабо- чий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Потребитель- ский кооператив собственников квартир «Мамыр-7»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разнорабо- чий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«Комитет защиты прав и содействия в трудоустрой- стве инвалидов, социально- незащищенных и малоимущих слоев населения»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правовед- консультант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ремонту техники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«Мельничук В.Г.»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«Корпорация прогресс»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дорожный рабочий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филиал общественное объедение «Казахское общество слепых»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реабилито- лог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реабилито- лога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  работник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«Алматы Коркем»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 менеджер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Потребитель- ский кооператив собственников квартир «ПАРУС»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«Медицинский массажный центр Сейткулова Ербола»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массажист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администра-тор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 предприятие «Grand servise»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«Невьянцев И.В.»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«Real-ton»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 менеджер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тонировщик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0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«Кажет- клининг»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  юридических лиц «Ассоциация школьных общественных организаций»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преподава- тель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разнорабо- чий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 тор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«Алатау»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«Федоров Анатолий Александрович»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разнорабо- чий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«Е»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Ассоциация женщин «Мөлдір»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фандрайзер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«Art Print»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 менеджер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«ФЕМИДА»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юриста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«Омарова К.»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 -консуль- тант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няня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Потребитель- ский кооператив собственников квартир «Бояулы»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технички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дворники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газоэлек- тросварщик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05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«НУР - Амин»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 предприятие «Мың жылқы»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«Жаманбалинова»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«Халыкова»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  юридических лиц «Тұрғын үй»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 водство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«VEKALSAN»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 менеджер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Потребитель- ский кооператив «АСУ»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дворники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технички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вахтеры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«Омега- Секьюрити»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«Детский сад «Апельсин»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хаузмастер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«Шурабекова А.А.»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Микрокредитная организация «Мөлдір»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креди- тованию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 менеджер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Кооперативный фонд  Правозащитный союз «Честь и Достоинство»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юриста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«Аксай Нан»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укладчик фасовщик основного производ- ства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уборщики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комплектов-щик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«Кольбаев М.»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моторист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участка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 ный фонд развития молодежной политики города Алматы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Потребитель- ский кооператив собственников домов «НУР»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разнорабо- чий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Потребитель- ский кооператив собственников домов «Береке»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разнорабо- чий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 ный пред- приниматель «Жарикова Бакыт»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сантехник- электрик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«BabуTown»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няня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«Luxe»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риэлтор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«Ас-Ан Фуд»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лепщица пельмени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разнорабо- чие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кухонный рабочий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фасовщик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продаже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Потребитель- ский кооператив собственников квартир «ТУРАН»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Просветитель- ный культурный центр реабилитации инвалидов Общественное объединение «ЗӘМ-ЗӘМ»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 менеджер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преподава- тель ПК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посудомой- щица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«Алматыэнерго-сервис»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фрезеровщик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расточник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«ПС-БЫТСЕРВИС» Товарищество с ограниченной ответствен- ностью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разнорабо- чие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Потребитель- ский кооператив «Виктория»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 юридических лиц «Союз кризисных центров Казахстана»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«Кабылбаев Е.Б.»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вулканизаторщик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Потребитель- ский кооператив собственников квартир «Гаухар»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разнорабо- чий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 предприятие «NUR.kz»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 предприятие «T-SKLAD»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мастер- плотник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 предприятие «САМЕН»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 ный пред- приниматель «КРУШИНСКИЙ»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разнорабо- чий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«Союз молодежи «РУХ»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«ТУЛЕУОВ»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разнорабо- чий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«Имандосов»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 специалист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продажам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«Нурлыбаева»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 предприятие «Аружан»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продавцы в фаст-фуд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продавцы бижутерии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разнорабо- чие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 предприятие «Уют Сервис»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технички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«Благо- творительный фонд «Эльдани»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художники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керамике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гончарному делу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гобелену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бисе- роплетению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квилингу, декупажу и оригами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«Беристемова»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«Экспе- риментальное предприятие Казахского Общества Слепых»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литейщик пластиковых изделий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закройщица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 швейных машин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Потребитель- ский кооператив собственников квартир «Айбат»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«Литвинова»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 тор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  Молодежная организация людей с ограниченными возможностями «ЖІГЕР»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редактор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«АМИРСЛАНОВ У.М.»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представи- тель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продавцы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«Аракелян А.Г.»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продавцы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разнорабо- чие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грузчики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«ЕСЕНОВА Р.С.»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разнорабо- чие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продавцы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представи- тель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«АЛЕМ»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рекламе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 казахского и русского языков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«Аманбаева А.К.»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кухонный работник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«Нурлы»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«ЕРНАР»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дворники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«Айтжанова Л.С.»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швеи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 предприятие «IT-CITY»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продаже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 предприятие «NUR SERVISE»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 специалист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продажам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«Барк dez»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работе с клиентами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«SpecOps»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«Цой А.П.»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рабочий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экспедитор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повара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«АГАПА»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ветеранов и инвалидов войны в Афганистане «Ардагер»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«Мукашева Б.К.»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кухонный рабочий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посудомой- щица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«Каримова К.М.»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продавцы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культуры тюркских народов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рекламе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Потребитель- ский кооператив собственников квартир «Көмек»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Потребитель- ский кооператив собственников квартир «Аян И.Ш.»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«Садыков»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Центр поддержки глухих инвалидов  «Умит»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 проектов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 менеджер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«Медиа Империя»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верстник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наклейщик рекламы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наборщик текста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«Махпрходжаев»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посудомой- щик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«SAURUSSK»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промоутер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«Помощь пожилым Мирный Казахстан» общественный фонд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снабженец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горничная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«Информационно-ресурсный центр» общественный фонд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администра-тор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 менеджер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координа- тора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 казахского и русского языка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 английского языка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«Мейірімді қолдар» Общественный фонд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 менеджер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сурдопере- водчик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швеи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ответствен- ностью «Корпорация White Ex TAU»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привлечению клиентов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маркетолог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проектиров-щик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сметчик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«Чалова С.Р.»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фасовщик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Ассоциация Кооперативов Собственников Квартир города Алматы Общество юридических лиц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сантехник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разнорабо- чий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строитель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-референт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