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c739" w14:textId="cd9c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XXXХХ-й сессии маслихата города Алматы IV-го созыва от 7 декабря 2011 года N 490 "О бюджете города Алматы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IV сессии Маслихата города Алматы V созыва от 4 апреля 2012 года N 17. Зарегистрировано в Департаменте юстиции города Алматы 17 апреля 2012 года за N 933. Утратило силу решением маслихата города Алматы от 12 сентября 2013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Сноска. Утратило силу решением маслихата города Алматы V-го созыва от 12.09.2013 № 176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2012 года № 350 «О внесении изменений и дополнений в постановление Правительства Республики Казахстан от 1 декабря 2011 года № 1428 «О реализации Закона Республики Казахстан «О республиканском бюджете на 2012-2014 годы»,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XXXХХ-й сессии маслихата города Алматы IV-го созыва от 7 декабря 2011 года № 490 «О бюджете города Алматы на 2012 - 2014 годы» (зарегистрировано в Реестре государственной регистрации нормативных правовых актов за № 909, опубликовано 27 декабря 2011 года в газете «Алматы акшамы» № 157 и 27 декабря 2011 года в газете «Вечерний Алматы» № 158-159)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III-й сессии маслихата города Алматы V-го созыва от 29 февраля 2012 года № 7 «О внесении изменений в решение XXXXX-й сессии маслихата города Алматы IV-го созыва от 7 декабря 2011 года № 490 «О бюджете города Алматы на 2012 - 2014 годы» (зарегистрировано в Реестре государственной регистрации нормативных правовых актов за № 926, опубликовано 27 марта 2012 года в газете «Алматы акшамы» № 36 и 27 марта 2012 года в газете «Вечерний Алматы» № 37-38)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«293 699 228» заменить цифрами «310 471 023»;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«поступления трансфертов» цифры «87 760 830» заменить цифрами «104 532 625»;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«298 919 995» заменить цифрами «319 810 241,8»;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«сальдо по операциям с финансовыми активами» цифры «2 114 485» заменить цифрами «2 514 269»;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финансовых активов» цифры «2 114 485» заменить цифрами «2 514 269»;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 - 8 083 252» заменить цифрами «- 12 601 487,8»;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«8 083 252 » заменить цифрами «12 601 487,8»;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«3 425 612 » заменить цифрами «3 538 210»;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«644 720 » заменить цифрами «766 420»;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«11 494 145» заменить цифрами «11 744 145»;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«73 303 814» заменить цифрами «73 632 033,4»;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«38 040 355» заменить цифрами «38 076 834»;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«8 300 030» заменить цифрами «8 312 178»;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«37 971 129» заменить цифрами «40 621 759,4»;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«12 627 961» заменить цифрами «15 145 892»;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«8 285 371» заменить цифрами «15 216 442»;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«5 930 796» заменить цифрами «6 126 278»;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«735 550» заменить цифрами «723 368»;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«44 005 164» заменить цифрами «50 795 164»;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«8 193 637» заменить цифрами «8 622 152»;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Маслихату города Алматы (Мукашев Т.Т.) произвести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 и распространяется на отношения, возникающие до введения его в действие.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 В. Булекбаев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 Т. Мукашев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IV-й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апреля 2012 года № 17</w:t>
      </w:r>
    </w:p>
    <w:bookmarkEnd w:id="1"/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633"/>
        <w:gridCol w:w="569"/>
        <w:gridCol w:w="7618"/>
        <w:gridCol w:w="27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310 471 023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202 329 200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98 120 800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98 120 800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69 510 000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69 510 000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22 963 550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12 766 050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2 095 900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8 100 000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7 386 050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3 288 750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1 277 000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375 300</w:t>
            </w:r>
          </w:p>
        </w:tc>
      </w:tr>
      <w:tr>
        <w:trPr>
          <w:trHeight w:val="15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4 348 800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4 348 800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938 800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786 800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0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2 670 398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1 040 398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1 040 398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104 532 625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104 532 625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104 532 625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483"/>
        <w:gridCol w:w="825"/>
        <w:gridCol w:w="718"/>
        <w:gridCol w:w="7128"/>
        <w:gridCol w:w="2920"/>
      </w:tblGrid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группа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319810241.8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3 538 210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45 359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45 359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2 127 195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655 559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1 199 136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609 103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592 939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16 164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105 782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102 520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455 996</w:t>
            </w:r>
          </w:p>
        </w:tc>
      </w:tr>
      <w:tr>
        <w:trPr>
          <w:trHeight w:val="10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154 941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138 946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56 527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194 775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193 058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766 420</w:t>
            </w:r>
          </w:p>
        </w:tc>
      </w:tr>
      <w:tr>
        <w:trPr>
          <w:trHeight w:val="15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164 031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 значения, столицы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602 389</w:t>
            </w:r>
          </w:p>
        </w:tc>
      </w:tr>
      <w:tr>
        <w:trPr>
          <w:trHeight w:val="15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49 829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549 560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11 744 145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10 147 020</w:t>
            </w:r>
          </w:p>
        </w:tc>
      </w:tr>
      <w:tr>
        <w:trPr>
          <w:trHeight w:val="13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8 340 916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532 210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188 093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место жительства и документов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36 989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141 789</w:t>
            </w:r>
          </w:p>
        </w:tc>
      </w:tr>
      <w:tr>
        <w:trPr>
          <w:trHeight w:val="14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13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27 457</w:t>
            </w:r>
          </w:p>
        </w:tc>
      </w:tr>
      <w:tr>
        <w:trPr>
          <w:trHeight w:val="16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дополнительной штатной численности ДВД города Алматы по обеспечению охраны общественного порядка и общественной безопасности на метрополитене за счет целевых трансфертов из республиканского бюджета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372 298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за счет целевых трансфертов из республиканского бюджета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330 710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947 640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947 640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 за счет целевых трансфертов из республиканского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73 632 033.4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6 989 198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6 926 054</w:t>
            </w:r>
          </w:p>
        </w:tc>
      </w:tr>
      <w:tr>
        <w:trPr>
          <w:trHeight w:val="12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2 215 601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1 844 376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371 225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34 561 719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29 824 673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2 092 260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233 617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1 631 786</w:t>
            </w:r>
          </w:p>
        </w:tc>
      </w:tr>
      <w:tr>
        <w:trPr>
          <w:trHeight w:val="10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757 636</w:t>
            </w:r>
          </w:p>
        </w:tc>
      </w:tr>
      <w:tr>
        <w:trPr>
          <w:trHeight w:val="13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6 237 114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14 208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5 959 274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15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138 632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80 154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80 154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1 105 959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105 101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1 000 858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2 365 711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125 020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176 146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1 384 009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286 570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94 543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109 541</w:t>
            </w:r>
          </w:p>
        </w:tc>
      </w:tr>
      <w:tr>
        <w:trPr>
          <w:trHeight w:val="15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177 722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19 893 066,4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8 318 909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11 574 157,4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21"/>
        <w:gridCol w:w="851"/>
        <w:gridCol w:w="743"/>
        <w:gridCol w:w="7078"/>
        <w:gridCol w:w="2978"/>
      </w:tblGrid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38 076 834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635 928</w:t>
            </w:r>
          </w:p>
        </w:tc>
      </w:tr>
      <w:tr>
        <w:trPr>
          <w:trHeight w:val="18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635 928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828 496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387 225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259 551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180 825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10 100 693</w:t>
            </w:r>
          </w:p>
        </w:tc>
      </w:tr>
      <w:tr>
        <w:trPr>
          <w:trHeight w:val="15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5 430 379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390 456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239 347</w:t>
            </w:r>
          </w:p>
        </w:tc>
      </w:tr>
      <w:tr>
        <w:trPr>
          <w:trHeight w:val="16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519 975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568 697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404 771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54 638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2 377 670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11 758 178</w:t>
            </w:r>
          </w:p>
        </w:tc>
      </w:tr>
      <w:tr>
        <w:trPr>
          <w:trHeight w:val="9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9 933 759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1 439 219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4 480 013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4 462 051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4 019 733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83 516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3 829 369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6 253 793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544 586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1 545 534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4 163 673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8 312 178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1 753 727</w:t>
            </w:r>
          </w:p>
        </w:tc>
      </w:tr>
      <w:tr>
        <w:trPr>
          <w:trHeight w:val="11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523 256</w:t>
            </w:r>
          </w:p>
        </w:tc>
      </w:tr>
      <w:tr>
        <w:trPr>
          <w:trHeight w:val="13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681 217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279 949</w:t>
            </w:r>
          </w:p>
        </w:tc>
      </w:tr>
      <w:tr>
        <w:trPr>
          <w:trHeight w:val="13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269 305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789 276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723 075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66 201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198 757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198 757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5 040 593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472 467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106 524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219 966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3 365 758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344 775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38 589</w:t>
            </w:r>
          </w:p>
        </w:tc>
      </w:tr>
      <w:tr>
        <w:trPr>
          <w:trHeight w:val="25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188 292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153 211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151 011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529 825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416 199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80 496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40621759.4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1 061 009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1 061 009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24 432 274,4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11 086 241,4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9 719 834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1 115 199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642 883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81 633</w:t>
            </w:r>
          </w:p>
        </w:tc>
      </w:tr>
      <w:tr>
        <w:trPr>
          <w:trHeight w:val="12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532 593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1 418 012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1 418 012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3 381 406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803 235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2 063 283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462 861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9 686 175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1 583 839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3 766 772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67 223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4 268 341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829"/>
        <w:gridCol w:w="829"/>
        <w:gridCol w:w="7014"/>
        <w:gridCol w:w="2870"/>
      </w:tblGrid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15 145 892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3 017 714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62 060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1 837 411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499 639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318 604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1 973 646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1 973 646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Алматы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2 649 890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946 000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1 657 255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4 614 386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4 614 386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431 476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431 476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820 834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363 767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457 067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377 632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135 195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Алматы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445 867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</w:p>
        </w:tc>
      </w:tr>
      <w:tr>
        <w:trPr>
          <w:trHeight w:val="18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237 882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237 518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173 656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Международного комплекса лыжных трамплинов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15 216 442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15 216 442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15 216 442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32"/>
        <w:gridCol w:w="857"/>
        <w:gridCol w:w="705"/>
        <w:gridCol w:w="7214"/>
        <w:gridCol w:w="2760"/>
      </w:tblGrid>
      <w:tr>
        <w:trPr>
          <w:trHeight w:val="12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5 751 278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687 404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687 404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3 434 008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82 803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1 564 424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1 698 109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88 672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65 334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62 129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1 564 532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10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1 561 541</w:t>
            </w:r>
          </w:p>
        </w:tc>
      </w:tr>
      <w:tr>
        <w:trPr>
          <w:trHeight w:val="6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723 368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656 943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85 296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543 807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27 840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50 795 164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49 223 360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42 831 995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6 391 365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1 571 804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505 977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метрополитеном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846"/>
        <w:gridCol w:w="718"/>
        <w:gridCol w:w="6573"/>
        <w:gridCol w:w="3411"/>
      </w:tblGrid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5 607 883</w:t>
            </w:r>
          </w:p>
        </w:tc>
      </w:tr>
      <w:tr>
        <w:trPr>
          <w:trHeight w:val="10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77 649</w:t>
            </w:r>
          </w:p>
        </w:tc>
      </w:tr>
      <w:tr>
        <w:trPr>
          <w:trHeight w:val="10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75 217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</w:tr>
      <w:tr>
        <w:trPr>
          <w:trHeight w:val="10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40 750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40 750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4 100 000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4 100 000</w:t>
            </w:r>
          </w:p>
        </w:tc>
      </w:tr>
      <w:tr>
        <w:trPr>
          <w:trHeight w:val="10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507 338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до 2020 года»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316 553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до 2020 года»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49 071 790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49 071 790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1 194 024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46 570 624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1 307 142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748 000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2 514 269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2 514 269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2 514 269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2 514 269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-12 601 487.8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12 601 487.8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 В. Булекбаев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