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f440" w14:textId="daef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11 апреля 2012 года № 2/296 "Об утверждении Правил передачи в имущественный наем (аренду) коммунального имущества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23 июля 2012 года N 3/626. Зарегистрировано в Департаменте юстиции города Алматы 17 августа 2012 года за N 950. Утратило силу постановлением акимата города Алматы от 20 июня 2014 года № 2/489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20.06.2014 № 2/489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эффективного управления и распоряжения коммунальным имуществом города Алматы,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«Об утверждении Правил передачи в имущественный наем (аренду) коммунального имущества города Алматы» от 11 апреля 2012 года № 2/296 (зарегистрировано в Реестре государственной регистрации нормативных правовых актов за № 936, опубликовано в газетах «Вечерний Алматы» и «Алматы Ақшамы» 26 мая 2012 года № 65, № 63)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передачи в имущественный наем (аренду) коммунального имущества города Алматы,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3.9. изложить в следующей редакции: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2"/>
        <w:gridCol w:w="4118"/>
      </w:tblGrid>
      <w:tr>
        <w:trPr>
          <w:trHeight w:val="30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3.9. Общественные бани и производство товарной продукции (цех, склад)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 М. Кудышева.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 А. 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