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7c76" w14:textId="e8d7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XXXХХ-й сессии маслихата города Алматы IV-го созыва от 7 декабря 2011 года № 490 "О бюджете города Алматы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IХ сессии Маслихата города Алматы V созыва от 23 октября 2012 года N 63. Зарегистрировано в Департаменте юстиции города Алматы 6 ноября 2012 года за N 955. Утратило силу решением маслихата города Алматы от 12 сентября 2013 года № 176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маслихата города Алматы V-го созыва от 12.09.2013 № 176 (вводится в действие со дня подписания).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  Бюджетного Кодекса Республики Казахстан от 4 декабря 2008 года № 95-IV,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№148 «О местном государственном управлении и самоуправлении в Республике Казахстан»,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XXXХХ-й сессии маслихата города Алматы IV-го созыва от 7 декабря 2011 года № 490 «О бюджете города Алматы на 2012 - 2014 годы» (зарегистрировано в Реестре государственной регистрации нормативных правовых актов за № 909, опубликовано 27 декабря 2011 года в газете «Алматы ақшамы» № 157 и 27 декабря 2011 года в газете «Вечерний Алматы» № 158-159) с изменениями и дополнениями, внесенными решениями III-й сессии маслихата города Алматы V-го созыва от 29 февраля 2012 года №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XXXXX-й сессии маслихата города Алматы IV-го созыва от 7 декабря 2011 года № 490 «О бюджете города Алматы на 2012 - 2014 годы» (зарегистрировано в Реестре государственной регистрации нормативных правовых актов за № 926, опубликовано 27 марта 2012 года в газете «Алматы ақшамы» № 36 и 27 марта 2012 года в газете «Вечерний Алматы» № 37-38), внеочередной IV-й сессии маслихата города Алматы V-го созыва от 04 апреля 2012 года №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XXXXX-й сессии маслихата города Алматы IV-го созыва от 7 декабря 2011 года № 490 «О бюджете города Алматы на 2012 - 2014 годы» (зарегистрировано в Реестре государственной регистрации нормативных правовых актов за № 933, опубликовано 21 апреля 2012 года в газете «Алматы ақшамы» № 47 и 21 апреля 2012 года в газете «Вечерний Алматы» № 50), V-й сессии маслихата города Алматы V-го созыва от 22 мая 2012 года №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XXXXX-й сессии маслихата города Алматы IV-го созыва от 7 декабря 2011 года № 490 «О бюджете города Алматы на 2012 - 2014 годы» (зарегистрировано в Реестре государственной регистрации нормативных правовых актов за № 938, опубликовано 05 июня 2012 года в газете «Алматы ақшамы» № 68 и 05 июня 2012 года в газете «Вечерний Алматы» № 70), внеочередной VII-й сессии маслихата города Алматы V-го созыва от 19 июля 2012 года №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XXXXX-й сессии маслихата города Алматы IV-го созыва от 7 декабря 2011 года № 490 «О бюджете города Алматы на 2012 - 2014 годы» (зарегистрировано в Реестре государственной регистрации нормативных правовых актов за № 947, опубликовано 7 августа 2012 года в газете «Алматы ақшамы» № 95 и 7 августа 2012 года в газете «Вечерний Алматы» № 96)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«321 234 473» заменить цифрами «325 675 519»;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«328 945 850,8» заменить цифрами «333 256 986,8»;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«сальдо по операциям с финансовыми активами» цифры «4 643 642» заменить цифрами «4 735 521»;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«приобретение финансовых активов» цифры «4 643 642» заменить цифрами «4 735 521»;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«3 885 759» заменить цифрами «4 055 604»;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«943 645» заменить цифрами «943 705»;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«11 798 208» заменить цифрами «13 181 365»;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«76 327 664,4» заменить цифрами «77 534 417,4»;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«38 463 275» заменить цифрами «38 282 561»;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«8 399 371» заменить цифрами «8 411 239»;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«42 979 238,4» заменить цифрами «43 562 519,4»;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«16 911 700» заменить цифрами «17 032 986»;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«15 698 081» заменить цифрами «15 956 673»;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«6 792 773» заменить цифрами «6 793 379»;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«761 820» заменить цифрами «772 280»;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«50 845 164» заменить цифрами «50 802 962»;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«10 679 159» заменить цифрами «11 558 882».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Маслихату города Алматы (Мукашев Т.Т.) произвести государственную регистрацию нормативного правового акта в Департаменте юстиции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 1 января 2012 года и распространяется на отношения, возникающие до введения его в действие.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IX-й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                           Т. Мукашев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 решению IX-й 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 города 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V-го 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2012 года № 63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 ГОРОДА АЛМАТЫ 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605"/>
        <w:gridCol w:w="774"/>
        <w:gridCol w:w="768"/>
        <w:gridCol w:w="7352"/>
        <w:gridCol w:w="2599"/>
      </w:tblGrid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I. ДОХОДЫ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325 675 519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 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213 376 490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 налог 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105 775 190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105 775 190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 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75 426 980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75 426 980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 на собственность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21 942 950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12 666 050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1 895 900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7 380 000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 налоги на товары, работы и услуги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7 390 570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3 341 750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1 048 792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2 724 728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275 300</w:t>
            </w:r>
          </w:p>
        </w:tc>
      </w:tr>
      <w:tr>
        <w:trPr>
          <w:trHeight w:val="15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 платежи, взимаемые за совершение юридически  значимых 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2 840 800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2 840 800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1 778 800</w:t>
            </w:r>
          </w:p>
        </w:tc>
      </w:tr>
      <w:tr>
        <w:trPr>
          <w:trHeight w:val="8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976 800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140 500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711 300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9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</w:t>
            </w:r>
          </w:p>
        </w:tc>
      </w:tr>
      <w:tr>
        <w:trPr>
          <w:trHeight w:val="10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8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8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5 720 398</w:t>
            </w:r>
          </w:p>
        </w:tc>
      </w:tr>
      <w:tr>
        <w:trPr>
          <w:trHeight w:val="6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4 090 398</w:t>
            </w:r>
          </w:p>
        </w:tc>
      </w:tr>
      <w:tr>
        <w:trPr>
          <w:trHeight w:val="6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4 090 398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1 630 000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104 799 831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104 799 831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104 799 831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04"/>
        <w:gridCol w:w="789"/>
        <w:gridCol w:w="789"/>
        <w:gridCol w:w="6773"/>
        <w:gridCol w:w="313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                          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                   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II. ЗАТРАТЫ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333 256 986,8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4 055 604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46 301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46 301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2 501 183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635 221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1 244 534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276 928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761 438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609 277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152 161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105 782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102 935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8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485 938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190 289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58 416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138 946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6 527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85 244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154 962</w:t>
            </w:r>
          </w:p>
        </w:tc>
      </w:tr>
      <w:tr>
        <w:trPr>
          <w:trHeight w:val="12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153 245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943 705</w:t>
            </w:r>
          </w:p>
        </w:tc>
      </w:tr>
      <w:tr>
        <w:trPr>
          <w:trHeight w:val="15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204 977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93 441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 республиканского значения, столицы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104 916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15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738 728</w:t>
            </w:r>
          </w:p>
        </w:tc>
      </w:tr>
      <w:tr>
        <w:trPr>
          <w:trHeight w:val="15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47 494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688 234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13 181 365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11 422 107</w:t>
            </w:r>
          </w:p>
        </w:tc>
      </w:tr>
      <w:tr>
        <w:trPr>
          <w:trHeight w:val="12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8 356 818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66 180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1 922 778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место жительства и документов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110 895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46 478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31 920</w:t>
            </w:r>
          </w:p>
        </w:tc>
      </w:tr>
      <w:tr>
        <w:trPr>
          <w:trHeight w:val="13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141 789</w:t>
            </w:r>
          </w:p>
        </w:tc>
      </w:tr>
      <w:tr>
        <w:trPr>
          <w:trHeight w:val="12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12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27 457</w:t>
            </w:r>
          </w:p>
        </w:tc>
      </w:tr>
      <w:tr>
        <w:trPr>
          <w:trHeight w:val="15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дополнительной штатной численности ДВД города Алматы по обеспечению охраны общественного порядка и общественной безопасности на метрополитене за счет целевых трансфертов из республиканского бюджета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372 298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за счет целевых трансфертов из республиканского бюджета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330 710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649 485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649 485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1 109 773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1 109 773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99"/>
        <w:gridCol w:w="786"/>
        <w:gridCol w:w="786"/>
        <w:gridCol w:w="6849"/>
        <w:gridCol w:w="3072"/>
      </w:tblGrid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77 534 417,4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8 353 509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3 239 645</w:t>
            </w:r>
          </w:p>
        </w:tc>
      </w:tr>
      <w:tr>
        <w:trPr>
          <w:trHeight w:val="27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 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63 144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5 050 720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2 215 601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1 844 376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371 225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32 387 149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27 948 733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1 974 127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230 913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1 446 098</w:t>
            </w:r>
          </w:p>
        </w:tc>
      </w:tr>
      <w:tr>
        <w:trPr>
          <w:trHeight w:val="10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13 952</w:t>
            </w:r>
          </w:p>
        </w:tc>
      </w:tr>
      <w:tr>
        <w:trPr>
          <w:trHeight w:val="27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751 579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21 747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183 511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183 511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5 788 982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5 510 351</w:t>
            </w:r>
          </w:p>
        </w:tc>
      </w:tr>
      <w:tr>
        <w:trPr>
          <w:trHeight w:val="12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15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138 632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88 474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88 474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1 019 500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18 642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1 000 858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6 256 756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125 655</w:t>
            </w:r>
          </w:p>
        </w:tc>
      </w:tr>
      <w:tr>
        <w:trPr>
          <w:trHeight w:val="10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177 542</w:t>
            </w:r>
          </w:p>
        </w:tc>
      </w:tr>
      <w:tr>
        <w:trPr>
          <w:trHeight w:val="12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1 384 009</w:t>
            </w:r>
          </w:p>
        </w:tc>
      </w:tr>
      <w:tr>
        <w:trPr>
          <w:trHeight w:val="10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301 029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12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94 089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112 643</w:t>
            </w:r>
          </w:p>
        </w:tc>
      </w:tr>
      <w:tr>
        <w:trPr>
          <w:trHeight w:val="15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177 722</w:t>
            </w:r>
          </w:p>
        </w:tc>
      </w:tr>
      <w:tr>
        <w:trPr>
          <w:trHeight w:val="12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3 871 907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21 240 935,4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8 339 161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12 901 774,4</w:t>
            </w:r>
          </w:p>
        </w:tc>
      </w:tr>
      <w:tr>
        <w:trPr>
          <w:trHeight w:val="5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38 282 561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653 556</w:t>
            </w:r>
          </w:p>
        </w:tc>
      </w:tr>
      <w:tr>
        <w:trPr>
          <w:trHeight w:val="18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653 556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824 741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387 225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254 590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180 825</w:t>
            </w:r>
          </w:p>
        </w:tc>
      </w:tr>
      <w:tr>
        <w:trPr>
          <w:trHeight w:val="15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10 184 180</w:t>
            </w:r>
          </w:p>
        </w:tc>
      </w:tr>
      <w:tr>
        <w:trPr>
          <w:trHeight w:val="15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5 496 469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390 456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239 347</w:t>
            </w:r>
          </w:p>
        </w:tc>
      </w:tr>
      <w:tr>
        <w:trPr>
          <w:trHeight w:val="15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559 975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568 697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382 168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54 638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2 377 670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11 749 558</w:t>
            </w:r>
          </w:p>
        </w:tc>
      </w:tr>
      <w:tr>
        <w:trPr>
          <w:trHeight w:val="9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9 965 139</w:t>
            </w:r>
          </w:p>
        </w:tc>
      </w:tr>
      <w:tr>
        <w:trPr>
          <w:trHeight w:val="12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1 334 219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450 200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4 480 013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4 462 051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4 340 103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87 904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57 597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здравоохранения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3 994 746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6 050 410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605 007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сейсмоусиляемых объектов здравоохранения в городе Алматы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1 545 534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3 899 869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99"/>
        <w:gridCol w:w="786"/>
        <w:gridCol w:w="786"/>
        <w:gridCol w:w="6996"/>
        <w:gridCol w:w="2924"/>
      </w:tblGrid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8 411 239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1 495 697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358 957</w:t>
            </w:r>
          </w:p>
        </w:tc>
      </w:tr>
      <w:tr>
        <w:trPr>
          <w:trHeight w:val="13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561 109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290 427</w:t>
            </w:r>
          </w:p>
        </w:tc>
      </w:tr>
      <w:tr>
        <w:trPr>
          <w:trHeight w:val="13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285 204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795 380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747 302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48 078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204 203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204 203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5 066 462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398 506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63 476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90 165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3 520 416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348 124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27 373</w:t>
            </w:r>
          </w:p>
        </w:tc>
      </w:tr>
      <w:tr>
        <w:trPr>
          <w:trHeight w:val="27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307 008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153 211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158 183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849 497</w:t>
            </w:r>
          </w:p>
        </w:tc>
      </w:tr>
      <w:tr>
        <w:trPr>
          <w:trHeight w:val="12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435 609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80 496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7 828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302 759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43 562 519,4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54 634</w:t>
            </w:r>
          </w:p>
        </w:tc>
      </w:tr>
      <w:tr>
        <w:trPr>
          <w:trHeight w:val="12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54 634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1 249 020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1 249 020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24 648 629,4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10 807 726,4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10 214 704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2 511 000</w:t>
            </w:r>
          </w:p>
        </w:tc>
      </w:tr>
      <w:tr>
        <w:trPr>
          <w:trHeight w:val="13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1 115 199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757 132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95 228</w:t>
            </w:r>
          </w:p>
        </w:tc>
      </w:tr>
      <w:tr>
        <w:trPr>
          <w:trHeight w:val="12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633 586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25 124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1 778 717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1 378 717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 для очистки от снега территории города Алматы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4 076 816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881 920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2 680 747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462 861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10 997 571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1 611 111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4 268 057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84 813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5 033 590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17 032 986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56 924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56 924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5 009 965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2 806 865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851 427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404 095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585 058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1 986 689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1 986 689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Алматы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2 933 450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1 196 000</w:t>
            </w:r>
          </w:p>
        </w:tc>
      </w:tr>
      <w:tr>
        <w:trPr>
          <w:trHeight w:val="12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1 690 755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4 576 228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4 576 228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373 270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373 270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820 834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363 767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457 067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468 418</w:t>
            </w:r>
          </w:p>
        </w:tc>
      </w:tr>
      <w:tr>
        <w:trPr>
          <w:trHeight w:val="9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52 533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225 885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3 523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Алматы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71 113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269 209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268 845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216 454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193 165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Алматы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246 909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Международного комплекса лыжных трамплинов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246 909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15 956 673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15 956 673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15 956 673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85"/>
        <w:gridCol w:w="780"/>
        <w:gridCol w:w="780"/>
        <w:gridCol w:w="7298"/>
        <w:gridCol w:w="2652"/>
      </w:tblGrid>
      <w:tr>
        <w:trPr>
          <w:trHeight w:val="12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6 418 379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681 873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681 873</w:t>
            </w:r>
          </w:p>
        </w:tc>
      </w:tr>
      <w:tr>
        <w:trPr>
          <w:trHeight w:val="10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4 104 448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82 347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2 236 450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1 698 109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87 542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67 024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63 819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1 565 034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1 561 541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772 280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705 455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85 356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592 259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66 825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66 825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50 802 962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Алматы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49 339 211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42 356 128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6 917 232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1 463 751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445 060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9 244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метрополитеном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6 323 361</w:t>
            </w:r>
          </w:p>
        </w:tc>
      </w:tr>
      <w:tr>
        <w:trPr>
          <w:trHeight w:val="10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82 235</w:t>
            </w:r>
          </w:p>
        </w:tc>
      </w:tr>
      <w:tr>
        <w:trPr>
          <w:trHeight w:val="10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77 511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</w:t>
            </w:r>
          </w:p>
        </w:tc>
      </w:tr>
      <w:tr>
        <w:trPr>
          <w:trHeight w:val="10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65 875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65 875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519 767</w:t>
            </w:r>
          </w:p>
        </w:tc>
      </w:tr>
      <w:tr>
        <w:trPr>
          <w:trHeight w:val="18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519 767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773 338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в рамках программы «Дорожная карта бизнеса до 2020 года»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582 553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до 2020 года»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до 2020 года»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882 146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до 2020 года»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882 146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807 145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807 145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09"/>
        <w:gridCol w:w="730"/>
        <w:gridCol w:w="769"/>
        <w:gridCol w:w="6830"/>
        <w:gridCol w:w="3153"/>
      </w:tblGrid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49 171 790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49 171 790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1 194 024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46 570 624</w:t>
            </w:r>
          </w:p>
        </w:tc>
      </w:tr>
      <w:tr>
        <w:trPr>
          <w:trHeight w:val="12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1 307 142</w:t>
            </w:r>
          </w:p>
        </w:tc>
      </w:tr>
      <w:tr>
        <w:trPr>
          <w:trHeight w:val="28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788 000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875 000</w:t>
            </w:r>
          </w:p>
        </w:tc>
      </w:tr>
      <w:tr>
        <w:trPr>
          <w:trHeight w:val="12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4 735 521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4 735 521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4 735 521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4 735 521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4 735 521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-13 104 988,8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13 104 988,8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IX-й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                   Т. Мукашев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