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5fde1" w14:textId="ca5f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районов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города Алматы от 12 декабря 2012 года N 4/1035 и решение ХI-й сессии маслихата города Алматы V-го созыва от 12 декабря 2012 года N 80. Зарегистрировано в Департаменте юстиции города Алматы 18 января 2013 года за N 963. Утратило силу совместным постановлением акимата города Алматы от 3 июня 2014 года № 2/422 и решением маслихата города Алматы от 2 июня 2014 года N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совместным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03.06.2014 № 2/422 и решением маслихата города Алматы от 02.06.2014 N 230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8 декабря 1993 года «Об административно-территориальном устройстве Республики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2011 года № 77 «Об изменении границ города Алматы» 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сентября 2012 года № 385 «Об изменении границ города Алматы»,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районов города Алматы, согласно схематической карте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 и описанию границ районов города Алматы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совместного постановления акимата города Алматы от 4 июля 2008 года № 3/490 и решения XI-й сессии маслихата города Алматы IV-го созыва от 2 июля 2008 года № 109 «Об образовании Алатауского района и установлении границ районов города Алматы» (зарегистрировано в Реестре государственной регистрации нормативных правовых актов за № 775, опубликовано 15 июля 2008 года в газете «Алматы ақшамы» № 79 и 17 июля 2008 года в газете «Вечерний Алматы» № 85)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Мукашеву Т.Т.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нормативного правового акта возложить на председателя постоянной депутатской комиссии по вопросам градостроительства, благоустройства и коммунального хозяйства Шина Б.С. и заместителя акима города Алматы Долженкова В.А.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нормативный правовой акт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      А. Есимов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XI-й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А. Шардинов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отношений города Алматы              К. Кашкимбаев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                        В. Долженков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                        Г. Садырбаев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заведующей юридическим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аппарата акима города Алматы         Н. Егизекова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4/1035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XI-й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80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8775700" cy="1153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75700" cy="115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постановлению акимата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2012 года № 4/1035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XI-й сессии маслихата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V-го созыва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2012 года № 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границ районов города Алматы Алатауский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проспекта Райымбека по западной границе города, западнее улицы Аксай, далее западнее золоотвала Теплоэлектроцентраль-2, продолжая далее западнее дачного массива вдоль пруда;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пруда поворачивая до канала имени Кунаева, по северной границе города в северо-восточном направлении до проектируемой улицы Саина, далее от проектируемой улицы Саина до улицы Бурундайская, далее вдоль южной стороны железной дороги, проходящей вдоль улицы Бурундайская, в восточном направлении до оси улицы Северное кольцо;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поворачивая в южном направлении по оси улицы Северное кольцо по оси улицы Кудерина до оси проспекта Райымбека;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оси проспекта Райымбека в западном направлении до пересечения с западной границей города.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Алмалинский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реки Большая Алматинка по оси проспекта Райымбека в восточном направлении до оси улицы Фурманова;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в южном направлении по оси улицы Фурманова до оси проспекта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в западном направлении по оси проспекта Абая до оси реки Большая Алматинка;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в северном направлении по оси реки Большая Алматинка и оси озера Сайран до оси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Ауэзовский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западной границы города по оси проспекта Райымбека в восточном направлении до оси реки Большая Алматинка;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оси реки Большая Алматинка и оси озера Сайран в южном направлении до оси улицы Токтабаева;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реки Большая Алматинка по оси улицы Токтабаева в западном направлении до улицы Навои;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Токтабаева в южном направлении по восточной стороне улицы Навои до оси улицы Рыскулбекова;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восточной стороны улицы Навои в западном направлении по оси улицы Рыскулбекова до западной стороны улицы Саина;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Рыскулбекова в южном направлении по западной стороне улицы Саина до оси улицы Аскарова;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западной стороны улицы Саина в западном направлении по оси улицы Аскарова, далее по южной стороне микрорайон «Таугуль-3» до пересечения с юго-западной границей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юго-западной границы города с улицы Жандосова (улицы Кунаева) в западном направлении по южной стороне улицы Жандосова (улицы Кунаева) до пресечения с улицы Ауэзова (улицы Рыскулова);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стороны улицы Жандосова (улицы Кунаева) в северном направлении по западной стороне улицы Ауэзова (улицы Рыскулова) до пересечения с осью проектируемой проспекта Абая;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по юго-западной границе города до южной границы территории интеллектуальной школы Первого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территории интеллектуальной школы Первого Президента Республики Казахстан в южном направлении, поворачивая далее в юго-западном направлении и далее поворачивая в северном направлении до западной границы территории интеллектуальной школы Первого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в северном направлении, вдоль западной границы территории интеллектуальной школы Первого Президента Республики Казахстан, до пересечения с осью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Бостандыкский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реки Большая Алматинка в восточном направлении по оси проспекта Абая до оси улицы Фурманова;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Абая в южном направлении по оси улицы Фурманова до оси проспекта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в юго-западном направлении по оси проспекта Аль-Фараби до оси дороги на Комплекс лыжных трамплинов;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Аль-Фараби юго-восточном направлении по оси дороги на Комплекс лыжных трамплинов до юго-восточных границ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от южной дороги на Комплекс лыжных трамплинов, далее вдоль улицы Курортная поселка Ерменсай в южном направлении, поворачивая в западном направлении до оси улицы Суворова поселка Ерменсай;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по оси улицы Суворова до юго-западных границ общеобразовательной школы поселка Ерменсай;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границы общеобразовательной школы поселка Ерменсай вдоль оси улицы Желтоксан поселка Ерменсай в северном направлении до границы микрорайона «Казахфильм» до границ территории киностудии «Казахфильм»;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от границ территории киностудии «Казахфильм» в западном и северном направлении до оси проспекта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части проспекта Аль-Фараби в юго-западном направлении до улицы Набережная;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вдоль улицы Набережная в южном направлении с переходом в территорию прибрежной части реки Большая Алматинка и охватом прибрежной зоны Большого Алматинского озера;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Большого Алматинского озера, далее вдоль западной части проспекта Дулати в северном направлении до юго-восточной границы Парка Первого Президента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улицы Дулати вдоль южных границ Парка Первого Президента Республики Казахстан и Гольф-клуба «Жайлау» в западном направлении до оси улицы Аскарова;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юго-западной границы Гольф-клуба «Жайлау» по оси улицы Аскарова в северном и восточном направлении до оси улицы Саина;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Аскарова в северном направлении по оси улицы Саина до оси улицы Рыскулбекова;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Саина в восточном направлении по оси улицы Рыскулбекова до оси улицы Навои;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Рыскулбекова в северном направлении по оси улицы Навои до оси улицы Токтабаева;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Навои в восточном направлении по оси улицы Токтабаева до оси реки Большая Алматинка;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Токтабаева в северном направлении по оси реки Большая Алматинка до оси проспекта Абая.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Жетысуский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реки Малая Алматинка в западном направлении по оси проспекта Райымбека, до оси улицы Кудерина;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в северном направлении по оси улицы Кудерина и по оси улицы Северное кольцо до южной стороны железной дороги, проходящей вдоль улицы Бурундайская;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Северное кольцо в западном направлении по южной стороне железной дороги, проходящей вдоль улицы Бурундайская, до пересечения с северо-западной границей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по северо-западной границе города в северном направлении, далее в восточном направлении по границе города до оси Капчагайской трассы;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границе города в южном направлении по оси Капчагайской трассы и по оси улицы Жансугурова до оси проспекта 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Жансугурова в восточном направлении по оси проспекта Рыскулова до оси реки Малая Алматинка;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Рыскулова в южном направлении по оси реки Малая Алматинка до оси проспекта Райымбека.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Медеуский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оси дороги на трамплин до оси проспекта Аль-Фараби западнее реки Ремизовка, граница идет в юго-западном направлении до реки Поганка;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реки Поганка граница проходит в юго-восточном направлении по водоразделу и далее по склону горы в южном направлении;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склона горы на северо-запад, восточнее реки Улькен до моста поселка Гидроэлектростанция-5я;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моста поселка Гидроэлектростанция-5я, граница идет в юго-восточном направлении по водоразделу и далее по склону горы в восточном направлении вдоль реки Казашка, далее в южном направлении, пересекает урочище Шпигальское, затем поворачивает в юго-восточном направлении по склону горы, далее в северо-восточном направлении до седловины между двумя вершинами;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седловины между двумя вершинами граница поворачивает в юго-восточном направление, пересекает реки: Кумбель, Шукыр, до северо-западной стороны вершины горы у ледника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северо-западной стороны вершины горы у ледника Советов поворачивает на юго-восток, затем в восточном направлении проходит через пик Горельник и основание ледника Змеевидный до склона горы южнее ледника Туйыксу;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склона горы южнее ледника Туйыксу, граница идет в северо-восточном направлении по западному краю ледника Туйыксу, до места севернее моренного озера, затем поворачивает в северо-западном направлении вдоль реки Киши города Алматы, до места южнее населенного пункта Шымбулак, далее по восточной границе города огибая плато Алматау, поворачивая до восточной стороны горы Кок-Тюбе, далее по восточной стороне жилого комплекса «Меркурград» пересекаясь с осью Талгарского 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Талгарского тракта продолжаясь в северном направлении до пересечения с Кульджинским трактом с поворотом на запад, до пересечения с каналом имени Кунаева, продолжая границу вдоль канала на восток, до трассы Аэропорт, проходя вдоль трассы в северо-западном направлении до пересечения с северной стороны с проспектом Рыскулова, продолжая до оси реки Малая Алматинка;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реки Малая Алматинка в южном направлении до оси проспекта Райымбека;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Райымбека до оси улицы Фурманова;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в южном направлении до оси проспекта Аль-Фараби;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улицы Фурманова по оси проспекта Аль-Фараби в западном направлении до оси дороги на трамплин;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Аль-Фараби в юго-восточном направлении по оси дороги на трамплин до старой южной границы города, расположенной западнее реки Ремизовка.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в границы Медеуского района города Алматы входит территория поселка Алатау.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Турксибский район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 начала трассы Алматы-Капчагай по северо-восточной границе города до южной границы поселка Покровка;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южной границы поселка Покровка граница поворачивает в южном направлении западнее реки Малая Алматинка, севернее железнодорожного переезда;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границы города севернее железнодорожного переезда поворачивает в восточном направлении до северной границы территории Международного аэропорта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северной границы территории Международного аэропорта города Алматы проводится в юго-западном направлении вдоль северной границы поселка Гульдала;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западной границы поселка Гульдала до Кульджинского тракта, проходя вдоль Кульджинского тракта поворачивая в северном направлении, вдоль восточной границы поселка Кайрат восточнее улицы Огарева;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границы города восточнее улицы Огарева вдоль реки Малая Алматинка до проспекта Рыскулова;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оси проспекта Рыскулова в северном направлении до оси улицы Жансугурова;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оси улицы Жансугурова в северном направлении до границы города Алматы и начала трассы Алматы – Капчагай.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