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12f6" w14:textId="b9c1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образования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28 декабря 2012 года N 4/1097. Зарегистрировано в Департаменте юстиции города Алматы 5 февраля 2013 года за N 966. Утратило силу постановлением акимата города Алматы от 14 июля 2014 года N 3/587</w:t>
      </w:r>
    </w:p>
    <w:p>
      <w:pPr>
        <w:spacing w:after="0"/>
        <w:ind w:left="0"/>
        <w:jc w:val="both"/>
      </w:pPr>
      <w:bookmarkStart w:name="z1" w:id="0"/>
      <w:r>
        <w:rPr>
          <w:rFonts w:ascii="Times New Roman"/>
          <w:b w:val="false"/>
          <w:i w:val="false"/>
          <w:color w:val="ff0000"/>
          <w:sz w:val="28"/>
        </w:rPr>
        <w:t>
      Сноска. Утратило силу постановлением акимата города Алматы от 14.07.2014 N 3/587.</w:t>
      </w:r>
    </w:p>
    <w:bookmarkEnd w:id="0"/>
    <w:bookmarkStart w:name="z19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w:t>
      </w:r>
      <w:r>
        <w:br/>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детей в дошкольные организации образования»;</w:t>
      </w:r>
      <w:r>
        <w:br/>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для предоставления отдыха детям из малообеспеченных семей в загородных и пришкольных лагерях»;</w:t>
      </w:r>
      <w:r>
        <w:br/>
      </w:r>
      <w:r>
        <w:rPr>
          <w:rFonts w:ascii="Times New Roman"/>
          <w:b w:val="false"/>
          <w:i w:val="false"/>
          <w:color w:val="000000"/>
          <w:sz w:val="28"/>
        </w:rPr>
        <w:t>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br/>
      </w:r>
      <w:r>
        <w:rPr>
          <w:rFonts w:ascii="Times New Roman"/>
          <w:b w:val="false"/>
          <w:i w:val="false"/>
          <w:color w:val="000000"/>
          <w:sz w:val="28"/>
        </w:rPr>
        <w:t>
      6)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br/>
      </w:r>
      <w:r>
        <w:rPr>
          <w:rFonts w:ascii="Times New Roman"/>
          <w:b w:val="false"/>
          <w:i w:val="false"/>
          <w:color w:val="000000"/>
          <w:sz w:val="28"/>
        </w:rPr>
        <w:t>
      7)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разрешений на обучение в форме экстерната в организациях основного среднего, общего среднего образования»;</w:t>
      </w:r>
      <w:r>
        <w:br/>
      </w:r>
      <w:r>
        <w:rPr>
          <w:rFonts w:ascii="Times New Roman"/>
          <w:b w:val="false"/>
          <w:i w:val="false"/>
          <w:color w:val="000000"/>
          <w:sz w:val="28"/>
        </w:rPr>
        <w:t>
      8)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общежития обучающимся в организациях технического и профессионального образования»;</w:t>
      </w:r>
      <w:r>
        <w:br/>
      </w:r>
      <w:r>
        <w:rPr>
          <w:rFonts w:ascii="Times New Roman"/>
          <w:b w:val="false"/>
          <w:i w:val="false"/>
          <w:color w:val="000000"/>
          <w:sz w:val="28"/>
        </w:rPr>
        <w:t>
      9)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и зачисление в организации образования, осуществляющие подготовку кадров по образовательным программам технического и профессионального образования»;</w:t>
      </w:r>
      <w:r>
        <w:br/>
      </w:r>
      <w:r>
        <w:rPr>
          <w:rFonts w:ascii="Times New Roman"/>
          <w:b w:val="false"/>
          <w:i w:val="false"/>
          <w:color w:val="000000"/>
          <w:sz w:val="28"/>
        </w:rPr>
        <w:t>
      10)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дубликатов документов об образовании»;</w:t>
      </w:r>
      <w:r>
        <w:br/>
      </w:r>
      <w:r>
        <w:rPr>
          <w:rFonts w:ascii="Times New Roman"/>
          <w:b w:val="false"/>
          <w:i w:val="false"/>
          <w:color w:val="000000"/>
          <w:sz w:val="28"/>
        </w:rPr>
        <w:t>
      11)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«Прием документов для предоставления бесплатного питания отдельным категориям обучающихся и воспитанников в общеобразовательных школах».</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Алматы С. Сейдуманова.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bookmarkEnd w:id="2"/>
    <w:bookmarkStart w:name="z3" w:id="3"/>
    <w:p>
      <w:pPr>
        <w:spacing w:after="0"/>
        <w:ind w:left="0"/>
        <w:jc w:val="both"/>
      </w:pP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Вносит</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Начальник Управления</w:t>
      </w:r>
      <w:r>
        <w:br/>
      </w:r>
      <w:r>
        <w:rPr>
          <w:rFonts w:ascii="Times New Roman"/>
          <w:b w:val="false"/>
          <w:i w:val="false"/>
          <w:color w:val="000000"/>
          <w:sz w:val="28"/>
        </w:rPr>
        <w:t>
      образования города Алматы         Р. Шимашева</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Согласовано</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Заместитель акима</w:t>
      </w:r>
      <w:r>
        <w:br/>
      </w:r>
      <w:r>
        <w:rPr>
          <w:rFonts w:ascii="Times New Roman"/>
          <w:b w:val="false"/>
          <w:i w:val="false"/>
          <w:color w:val="000000"/>
          <w:sz w:val="28"/>
        </w:rPr>
        <w:t>
      города Алматы                     С. Сейдуманов</w:t>
      </w:r>
    </w:p>
    <w:bookmarkEnd w:id="7"/>
    <w:bookmarkStart w:name="z8" w:id="8"/>
    <w:p>
      <w:pPr>
        <w:spacing w:after="0"/>
        <w:ind w:left="0"/>
        <w:jc w:val="both"/>
      </w:pPr>
      <w:r>
        <w:rPr>
          <w:rFonts w:ascii="Times New Roman"/>
          <w:b w:val="false"/>
          <w:i w:val="false"/>
          <w:color w:val="000000"/>
          <w:sz w:val="28"/>
        </w:rPr>
        <w:t>
      Заведующий отделом контроля за</w:t>
      </w:r>
      <w:r>
        <w:br/>
      </w:r>
      <w:r>
        <w:rPr>
          <w:rFonts w:ascii="Times New Roman"/>
          <w:b w:val="false"/>
          <w:i w:val="false"/>
          <w:color w:val="000000"/>
          <w:sz w:val="28"/>
        </w:rPr>
        <w:t>
      соблюдением качества</w:t>
      </w:r>
      <w:r>
        <w:br/>
      </w:r>
      <w:r>
        <w:rPr>
          <w:rFonts w:ascii="Times New Roman"/>
          <w:b w:val="false"/>
          <w:i w:val="false"/>
          <w:color w:val="000000"/>
          <w:sz w:val="28"/>
        </w:rPr>
        <w:t>
      предоставления государственных</w:t>
      </w:r>
      <w:r>
        <w:br/>
      </w:r>
      <w:r>
        <w:rPr>
          <w:rFonts w:ascii="Times New Roman"/>
          <w:b w:val="false"/>
          <w:i w:val="false"/>
          <w:color w:val="000000"/>
          <w:sz w:val="28"/>
        </w:rPr>
        <w:t>
      услуг                             М. Суюндуков</w:t>
      </w:r>
    </w:p>
    <w:bookmarkEnd w:id="8"/>
    <w:bookmarkStart w:name="z9" w:id="9"/>
    <w:p>
      <w:pPr>
        <w:spacing w:after="0"/>
        <w:ind w:left="0"/>
        <w:jc w:val="both"/>
      </w:pPr>
      <w:r>
        <w:rPr>
          <w:rFonts w:ascii="Times New Roman"/>
          <w:b w:val="false"/>
          <w:i w:val="false"/>
          <w:color w:val="000000"/>
          <w:sz w:val="28"/>
        </w:rPr>
        <w:t>
      Заведующая юридическим отделом</w:t>
      </w:r>
      <w:r>
        <w:br/>
      </w:r>
      <w:r>
        <w:rPr>
          <w:rFonts w:ascii="Times New Roman"/>
          <w:b w:val="false"/>
          <w:i w:val="false"/>
          <w:color w:val="000000"/>
          <w:sz w:val="28"/>
        </w:rPr>
        <w:t>
      аппарата акима города Алматы      А. Касымова</w:t>
      </w:r>
    </w:p>
    <w:bookmarkEnd w:id="9"/>
    <w:bookmarkStart w:name="z10" w:id="1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0"/>
    <w:bookmarkStart w:name="z11" w:id="1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специальные</w:t>
      </w:r>
      <w:r>
        <w:br/>
      </w:r>
      <w:r>
        <w:rPr>
          <w:rFonts w:ascii="Times New Roman"/>
          <w:b/>
          <w:i w:val="false"/>
          <w:color w:val="000000"/>
        </w:rPr>
        <w:t>
организации образования детей с ограниченными</w:t>
      </w:r>
      <w:r>
        <w:br/>
      </w:r>
      <w:r>
        <w:rPr>
          <w:rFonts w:ascii="Times New Roman"/>
          <w:b/>
          <w:i w:val="false"/>
          <w:color w:val="000000"/>
        </w:rPr>
        <w:t>
возможностями для обучения по специальным</w:t>
      </w:r>
      <w:r>
        <w:br/>
      </w:r>
      <w:r>
        <w:rPr>
          <w:rFonts w:ascii="Times New Roman"/>
          <w:b/>
          <w:i w:val="false"/>
          <w:color w:val="000000"/>
        </w:rPr>
        <w:t>
общеобразовательным учебным программам»</w:t>
      </w:r>
    </w:p>
    <w:bookmarkEnd w:id="11"/>
    <w:bookmarkStart w:name="z12" w:id="12"/>
    <w:p>
      <w:pPr>
        <w:spacing w:after="0"/>
        <w:ind w:left="0"/>
        <w:jc w:val="left"/>
      </w:pPr>
      <w:r>
        <w:rPr>
          <w:rFonts w:ascii="Times New Roman"/>
          <w:b/>
          <w:i w:val="false"/>
          <w:color w:val="000000"/>
        </w:rPr>
        <w:t xml:space="preserve"> 
1. Основные понятия</w:t>
      </w:r>
    </w:p>
    <w:bookmarkEnd w:id="12"/>
    <w:bookmarkStart w:name="z13" w:id="13"/>
    <w:p>
      <w:pPr>
        <w:spacing w:after="0"/>
        <w:ind w:left="0"/>
        <w:jc w:val="both"/>
      </w:pPr>
      <w:r>
        <w:rPr>
          <w:rFonts w:ascii="Times New Roman"/>
          <w:b w:val="false"/>
          <w:i w:val="false"/>
          <w:color w:val="000000"/>
          <w:sz w:val="28"/>
        </w:rPr>
        <w:t>
      1. В настоящем регламенте государственной услуги «Прием документов и зачисление в специальные организации образования для детей с ограниченными возможностями для обучения по специальным общеобразовательным учебным программам»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являющихся одной из форм реализации отдельных функций государственных органов, предусмотренных законодательством Республики Казахстан, направленных на удовлетворение потребностей физических и юридических лиц (за исключением государственных органов);</w:t>
      </w:r>
      <w:r>
        <w:br/>
      </w:r>
      <w:r>
        <w:rPr>
          <w:rFonts w:ascii="Times New Roman"/>
          <w:b w:val="false"/>
          <w:i w:val="false"/>
          <w:color w:val="000000"/>
          <w:sz w:val="28"/>
        </w:rPr>
        <w:t>
      2) ПМПК – психолого-медико-педагогическая консультация;</w:t>
      </w:r>
      <w:r>
        <w:br/>
      </w:r>
      <w:r>
        <w:rPr>
          <w:rFonts w:ascii="Times New Roman"/>
          <w:b w:val="false"/>
          <w:i w:val="false"/>
          <w:color w:val="000000"/>
          <w:sz w:val="28"/>
        </w:rPr>
        <w:t>
      3) получатель государственной услуги – физические лица, нуждающиеся в государственной услуге;</w:t>
      </w:r>
      <w:r>
        <w:br/>
      </w:r>
      <w:r>
        <w:rPr>
          <w:rFonts w:ascii="Times New Roman"/>
          <w:b w:val="false"/>
          <w:i w:val="false"/>
          <w:color w:val="000000"/>
          <w:sz w:val="28"/>
        </w:rPr>
        <w:t>
      4) уполномоченный орган – исполнительный орган в области образования.</w:t>
      </w:r>
    </w:p>
    <w:bookmarkEnd w:id="13"/>
    <w:bookmarkStart w:name="z14" w:id="14"/>
    <w:p>
      <w:pPr>
        <w:spacing w:after="0"/>
        <w:ind w:left="0"/>
        <w:jc w:val="left"/>
      </w:pPr>
      <w:r>
        <w:rPr>
          <w:rFonts w:ascii="Times New Roman"/>
          <w:b/>
          <w:i w:val="false"/>
          <w:color w:val="000000"/>
        </w:rPr>
        <w:t xml:space="preserve"> 
2. Общие положения</w:t>
      </w:r>
    </w:p>
    <w:bookmarkEnd w:id="14"/>
    <w:bookmarkStart w:name="z15" w:id="15"/>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специальными организациями образования для детей с ограниченными возможностями города Алматы,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оказывается на основании Стандарта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27 июля 2007 года № 319-III «Об образовании»,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«Типовыми правилами деятельности специальных организаций образования»,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03 февраля 2005 года № 100.</w:t>
      </w:r>
      <w:r>
        <w:br/>
      </w:r>
      <w:r>
        <w:rPr>
          <w:rFonts w:ascii="Times New Roman"/>
          <w:b w:val="false"/>
          <w:i w:val="false"/>
          <w:color w:val="000000"/>
          <w:sz w:val="28"/>
        </w:rPr>
        <w:t>
      6. Формой завершения оказываемой государственной услуги является приказ о зачислении в организацию образования либо мотивированный ответ об отказе в предоставлении услуги.</w:t>
      </w:r>
      <w:r>
        <w:br/>
      </w:r>
      <w:r>
        <w:rPr>
          <w:rFonts w:ascii="Times New Roman"/>
          <w:b w:val="false"/>
          <w:i w:val="false"/>
          <w:color w:val="000000"/>
          <w:sz w:val="28"/>
        </w:rPr>
        <w:t>
      7. Государственная услуга по предоставлению начального, основного среднего и общего среднего образования проводится за счет средств местного бюджета.</w:t>
      </w:r>
    </w:p>
    <w:bookmarkEnd w:id="15"/>
    <w:bookmarkStart w:name="z16" w:id="1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6"/>
    <w:bookmarkStart w:name="z17" w:id="17"/>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образования,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рассмотрение документов осуществляется в течение 3 рабочих дней с момента поступления заявления.</w:t>
      </w:r>
      <w:r>
        <w:br/>
      </w:r>
      <w:r>
        <w:rPr>
          <w:rFonts w:ascii="Times New Roman"/>
          <w:b w:val="false"/>
          <w:i w:val="false"/>
          <w:color w:val="000000"/>
          <w:sz w:val="28"/>
        </w:rPr>
        <w:t>
      10. Государственная услуга предоставляется физическим лицам - детям с ограниченными возможностями в развитии от 7 до 18 лет.</w:t>
      </w:r>
      <w:r>
        <w:br/>
      </w:r>
      <w:r>
        <w:rPr>
          <w:rFonts w:ascii="Times New Roman"/>
          <w:b w:val="false"/>
          <w:i w:val="false"/>
          <w:color w:val="000000"/>
          <w:sz w:val="28"/>
        </w:rPr>
        <w:t>
      11. Государственная услуга оказывается ежедневно с 08.00 до 18.00 ч. с перерывом на обед с 13.00 до 14.00, за исключением выходных и праздничных дней.</w:t>
      </w:r>
      <w:r>
        <w:br/>
      </w:r>
      <w:r>
        <w:rPr>
          <w:rFonts w:ascii="Times New Roman"/>
          <w:b w:val="false"/>
          <w:i w:val="false"/>
          <w:color w:val="000000"/>
          <w:sz w:val="28"/>
        </w:rPr>
        <w:t>
      12. Основанием для отказа в предоставлении государственной услуги служит представление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p>
    <w:bookmarkEnd w:id="17"/>
    <w:bookmarkStart w:name="z18" w:id="18"/>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8"/>
    <w:bookmarkStart w:name="z19" w:id="19"/>
    <w:p>
      <w:pPr>
        <w:spacing w:after="0"/>
        <w:ind w:left="0"/>
        <w:jc w:val="both"/>
      </w:pPr>
      <w:r>
        <w:rPr>
          <w:rFonts w:ascii="Times New Roman"/>
          <w:b w:val="false"/>
          <w:i w:val="false"/>
          <w:color w:val="000000"/>
          <w:sz w:val="28"/>
        </w:rPr>
        <w:t>
      13. Получатель государственной услуги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14. Ответственное лицо организации образования:</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государственной услуги расписку о получении всех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указанием: номера и даты приема заявления, фамилии, имени, отчества члена приемной комиссии, выдавшего расписку.</w:t>
      </w:r>
      <w:r>
        <w:br/>
      </w:r>
      <w:r>
        <w:rPr>
          <w:rFonts w:ascii="Times New Roman"/>
          <w:b w:val="false"/>
          <w:i w:val="false"/>
          <w:color w:val="000000"/>
          <w:sz w:val="28"/>
        </w:rPr>
        <w:t>
      3) передает принятые документы руководителю организаций образования для издания приказа о зачислении в организацию образования.</w:t>
      </w:r>
      <w:r>
        <w:br/>
      </w:r>
      <w:r>
        <w:rPr>
          <w:rFonts w:ascii="Times New Roman"/>
          <w:b w:val="false"/>
          <w:i w:val="false"/>
          <w:color w:val="000000"/>
          <w:sz w:val="28"/>
        </w:rPr>
        <w:t>
      15. В процессе оказания государственной услуги участвуют:</w:t>
      </w:r>
      <w:r>
        <w:br/>
      </w:r>
      <w:r>
        <w:rPr>
          <w:rFonts w:ascii="Times New Roman"/>
          <w:b w:val="false"/>
          <w:i w:val="false"/>
          <w:color w:val="000000"/>
          <w:sz w:val="28"/>
        </w:rPr>
        <w:t>
      1) ответственное лицо организации образования;</w:t>
      </w:r>
      <w:r>
        <w:br/>
      </w:r>
      <w:r>
        <w:rPr>
          <w:rFonts w:ascii="Times New Roman"/>
          <w:b w:val="false"/>
          <w:i w:val="false"/>
          <w:color w:val="000000"/>
          <w:sz w:val="28"/>
        </w:rPr>
        <w:t>
      2) первый руководитель организации образования.</w:t>
      </w:r>
    </w:p>
    <w:bookmarkEnd w:id="19"/>
    <w:bookmarkStart w:name="z20" w:id="20"/>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20"/>
    <w:bookmarkStart w:name="z21" w:id="21"/>
    <w:p>
      <w:pPr>
        <w:spacing w:after="0"/>
        <w:ind w:left="0"/>
        <w:jc w:val="both"/>
      </w:pPr>
      <w:r>
        <w:rPr>
          <w:rFonts w:ascii="Times New Roman"/>
          <w:b w:val="false"/>
          <w:i w:val="false"/>
          <w:color w:val="000000"/>
          <w:sz w:val="28"/>
        </w:rPr>
        <w:t>
      16.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21"/>
    <w:bookmarkStart w:name="z22" w:id="22"/>
    <w:p>
      <w:pPr>
        <w:spacing w:after="0"/>
        <w:ind w:left="0"/>
        <w:jc w:val="left"/>
      </w:pPr>
      <w:r>
        <w:rPr>
          <w:rFonts w:ascii="Times New Roman"/>
          <w:b/>
          <w:i w:val="false"/>
          <w:color w:val="000000"/>
        </w:rPr>
        <w:t xml:space="preserve"> 
6. Порядок обжалования</w:t>
      </w:r>
    </w:p>
    <w:bookmarkEnd w:id="22"/>
    <w:bookmarkStart w:name="z23" w:id="23"/>
    <w:p>
      <w:pPr>
        <w:spacing w:after="0"/>
        <w:ind w:left="0"/>
        <w:jc w:val="both"/>
      </w:pPr>
      <w:r>
        <w:rPr>
          <w:rFonts w:ascii="Times New Roman"/>
          <w:b w:val="false"/>
          <w:i w:val="false"/>
          <w:color w:val="000000"/>
          <w:sz w:val="28"/>
        </w:rPr>
        <w:t>
      17. При необходимости обжаловать действия (бездействие) уполномоченных должностных лиц законный представитель получателя государственной услуги вправе обратиться в уполномоченный орган соответствующего местного исполнительного органа,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Жалобы принимаются в письменной форме по почте либо нарочно в рабочие дни согласно установленному графику работы.</w:t>
      </w:r>
      <w:r>
        <w:br/>
      </w:r>
      <w:r>
        <w:rPr>
          <w:rFonts w:ascii="Times New Roman"/>
          <w:b w:val="false"/>
          <w:i w:val="false"/>
          <w:color w:val="000000"/>
          <w:sz w:val="28"/>
        </w:rPr>
        <w:t>
      19. Если законный представитель не будет удовлетворен принятыми мерами или вопрос требует рассмотрения вышестоящей инстанции, законный представитель направляет жалобу в письменном виде в Министерство образования и науки по адресу город Астана, улица Орынбор, 8, 11-подъезд.</w:t>
      </w:r>
      <w:r>
        <w:br/>
      </w:r>
      <w:r>
        <w:rPr>
          <w:rFonts w:ascii="Times New Roman"/>
          <w:b w:val="false"/>
          <w:i w:val="false"/>
          <w:color w:val="000000"/>
          <w:sz w:val="28"/>
        </w:rPr>
        <w:t>
      20.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21. При подаче жалобы необходимо заявление получателя государственной услуги.</w:t>
      </w:r>
      <w:r>
        <w:br/>
      </w:r>
      <w:r>
        <w:rPr>
          <w:rFonts w:ascii="Times New Roman"/>
          <w:b w:val="false"/>
          <w:i w:val="false"/>
          <w:color w:val="000000"/>
          <w:sz w:val="28"/>
        </w:rPr>
        <w:t>
      22. Принятая жалоба регистрируется в журнале входящей корреспонденции уполномоченного органа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23"/>
    <w:bookmarkStart w:name="z24"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w:t>
      </w:r>
      <w:r>
        <w:br/>
      </w:r>
      <w:r>
        <w:rPr>
          <w:rFonts w:ascii="Times New Roman"/>
          <w:b w:val="false"/>
          <w:i w:val="false"/>
          <w:color w:val="000000"/>
          <w:sz w:val="28"/>
        </w:rPr>
        <w:t>
специальные организации образования</w:t>
      </w:r>
      <w:r>
        <w:br/>
      </w:r>
      <w:r>
        <w:rPr>
          <w:rFonts w:ascii="Times New Roman"/>
          <w:b w:val="false"/>
          <w:i w:val="false"/>
          <w:color w:val="000000"/>
          <w:sz w:val="28"/>
        </w:rPr>
        <w:t>
детей с ограниченными возможностями</w:t>
      </w:r>
      <w:r>
        <w:br/>
      </w:r>
      <w:r>
        <w:rPr>
          <w:rFonts w:ascii="Times New Roman"/>
          <w:b w:val="false"/>
          <w:i w:val="false"/>
          <w:color w:val="000000"/>
          <w:sz w:val="28"/>
        </w:rPr>
        <w:t>
для обучения по специальным</w:t>
      </w:r>
      <w:r>
        <w:br/>
      </w:r>
      <w:r>
        <w:rPr>
          <w:rFonts w:ascii="Times New Roman"/>
          <w:b w:val="false"/>
          <w:i w:val="false"/>
          <w:color w:val="000000"/>
          <w:sz w:val="28"/>
        </w:rPr>
        <w:t>
общеобразовательным учебным программам»</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4087"/>
        <w:gridCol w:w="2996"/>
        <w:gridCol w:w="2525"/>
        <w:gridCol w:w="2620"/>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1 для детей с нарушением слуха (неслышащих детей)»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227-62-96</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2 для детей с нарушением опорно- двигательного аппарата»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Ходжанова, 40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377-37-00</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специализированный комплекс «Жанұя» Управления образования города Алматы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Бегалина, 82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291-69-84</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школа-интернат № 4 для слепых и слабовидящих детей имени Н. Островского»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309-65-97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5 для детей с нарушениями слуха»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Пятницкого, 98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309-73-47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6 для детей с интеллектуальными нарушениями развития»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Шухова, 84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271-00-41</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7 для детей с интеллектуальными нарушениями развития»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Байтурсынова,150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292-97-17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8 для детей с задержкой психического развития, детей сирот и детей, оставшихся без попечения родителей»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93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376-59-23</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9 для детей с тяжелыми нарушениями речи»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95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376-58-37</w:t>
            </w:r>
          </w:p>
        </w:tc>
        <w:tc>
          <w:tcPr>
            <w:tcW w:w="0" w:type="auto"/>
            <w:vMerge/>
            <w:tcBorders>
              <w:top w:val="nil"/>
              <w:left w:val="single" w:color="cfcfcf" w:sz="5"/>
              <w:bottom w:val="single" w:color="cfcfcf" w:sz="5"/>
              <w:right w:val="single" w:color="cfcfcf" w:sz="5"/>
            </w:tcBorders>
          </w:tcPr>
          <w:p/>
        </w:tc>
      </w:tr>
    </w:tbl>
    <w:bookmarkStart w:name="z26" w:id="2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зачислению в специальные</w:t>
      </w:r>
      <w:r>
        <w:br/>
      </w:r>
      <w:r>
        <w:rPr>
          <w:rFonts w:ascii="Times New Roman"/>
          <w:b w:val="false"/>
          <w:i w:val="false"/>
          <w:color w:val="000000"/>
          <w:sz w:val="28"/>
        </w:rPr>
        <w:t>
организации образования детей с ограниченными</w:t>
      </w:r>
      <w:r>
        <w:br/>
      </w:r>
      <w:r>
        <w:rPr>
          <w:rFonts w:ascii="Times New Roman"/>
          <w:b w:val="false"/>
          <w:i w:val="false"/>
          <w:color w:val="000000"/>
          <w:sz w:val="28"/>
        </w:rPr>
        <w:t>
возможностями для обучения по специальным</w:t>
      </w:r>
      <w:r>
        <w:br/>
      </w:r>
      <w:r>
        <w:rPr>
          <w:rFonts w:ascii="Times New Roman"/>
          <w:b w:val="false"/>
          <w:i w:val="false"/>
          <w:color w:val="000000"/>
          <w:sz w:val="28"/>
        </w:rPr>
        <w:t>
общеобразовательным учебным программам»</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234-10-50</w:t>
            </w:r>
          </w:p>
        </w:tc>
        <w:tc>
          <w:tcPr>
            <w:tcW w:w="0" w:type="auto"/>
            <w:vMerge/>
            <w:tcBorders>
              <w:top w:val="nil"/>
              <w:left w:val="single" w:color="cfcfcf" w:sz="5"/>
              <w:bottom w:val="single" w:color="cfcfcf" w:sz="5"/>
              <w:right w:val="single" w:color="cfcfcf" w:sz="5"/>
            </w:tcBorders>
          </w:tcPr>
          <w:p/>
        </w:tc>
      </w:tr>
    </w:tbl>
    <w:bookmarkStart w:name="z27" w:id="2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26"/>
    <w:bookmarkStart w:name="z28" w:id="2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организации</w:t>
      </w:r>
      <w:r>
        <w:br/>
      </w:r>
      <w:r>
        <w:rPr>
          <w:rFonts w:ascii="Times New Roman"/>
          <w:b/>
          <w:i w:val="false"/>
          <w:color w:val="000000"/>
        </w:rPr>
        <w:t>
дополнительного образования для детей по</w:t>
      </w:r>
      <w:r>
        <w:br/>
      </w:r>
      <w:r>
        <w:rPr>
          <w:rFonts w:ascii="Times New Roman"/>
          <w:b/>
          <w:i w:val="false"/>
          <w:color w:val="000000"/>
        </w:rPr>
        <w:t>
предоставлению им дополнительного образования»</w:t>
      </w:r>
    </w:p>
    <w:bookmarkEnd w:id="27"/>
    <w:bookmarkStart w:name="z29" w:id="28"/>
    <w:p>
      <w:pPr>
        <w:spacing w:after="0"/>
        <w:ind w:left="0"/>
        <w:jc w:val="left"/>
      </w:pPr>
      <w:r>
        <w:rPr>
          <w:rFonts w:ascii="Times New Roman"/>
          <w:b/>
          <w:i w:val="false"/>
          <w:color w:val="000000"/>
        </w:rPr>
        <w:t xml:space="preserve"> 
1. Основные понятия</w:t>
      </w:r>
    </w:p>
    <w:bookmarkEnd w:id="28"/>
    <w:bookmarkStart w:name="z30" w:id="29"/>
    <w:p>
      <w:pPr>
        <w:spacing w:after="0"/>
        <w:ind w:left="0"/>
        <w:jc w:val="both"/>
      </w:pPr>
      <w:r>
        <w:rPr>
          <w:rFonts w:ascii="Times New Roman"/>
          <w:b w:val="false"/>
          <w:i w:val="false"/>
          <w:color w:val="000000"/>
          <w:sz w:val="28"/>
        </w:rPr>
        <w:t>
      1. В настоящем регламенте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удовлетворении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физические лица в возрасте от 3 до 18 лет, которым оказывается государственная услуга;</w:t>
      </w:r>
      <w:r>
        <w:br/>
      </w:r>
      <w:r>
        <w:rPr>
          <w:rFonts w:ascii="Times New Roman"/>
          <w:b w:val="false"/>
          <w:i w:val="false"/>
          <w:color w:val="000000"/>
          <w:sz w:val="28"/>
        </w:rPr>
        <w:t>
      3) уполномоченный орган - государственный орган (государственное учреждение), осуществляющий оказание государственной услуги;</w:t>
      </w:r>
      <w:r>
        <w:br/>
      </w:r>
      <w:r>
        <w:rPr>
          <w:rFonts w:ascii="Times New Roman"/>
          <w:b w:val="false"/>
          <w:i w:val="false"/>
          <w:color w:val="000000"/>
          <w:sz w:val="28"/>
        </w:rPr>
        <w:t>
      4) дополнительное образование - процесс воспитания и обучения, осуществляемый с целью удовлетворения всесторонних потребностей обучающихся и воспитанников;</w:t>
      </w:r>
      <w:r>
        <w:br/>
      </w:r>
      <w:r>
        <w:rPr>
          <w:rFonts w:ascii="Times New Roman"/>
          <w:b w:val="false"/>
          <w:i w:val="false"/>
          <w:color w:val="000000"/>
          <w:sz w:val="28"/>
        </w:rPr>
        <w:t>
      5) организация дополнительного образования - учебно-воспитательная организация, реализующая образовательные учебные программы дополнительного образования обучающихся и воспитанников.</w:t>
      </w:r>
    </w:p>
    <w:bookmarkEnd w:id="29"/>
    <w:bookmarkStart w:name="z31" w:id="30"/>
    <w:p>
      <w:pPr>
        <w:spacing w:after="0"/>
        <w:ind w:left="0"/>
        <w:jc w:val="left"/>
      </w:pPr>
      <w:r>
        <w:rPr>
          <w:rFonts w:ascii="Times New Roman"/>
          <w:b/>
          <w:i w:val="false"/>
          <w:color w:val="000000"/>
        </w:rPr>
        <w:t xml:space="preserve"> 
2. Общие положения</w:t>
      </w:r>
    </w:p>
    <w:bookmarkEnd w:id="30"/>
    <w:bookmarkStart w:name="z32" w:id="31"/>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организациями дополнительного образования города Алматы, являющимися государственными коммунальными казенными предприятиями, реализующими  образовательные учебные программы дополнительного образования за счет государственного образовательного заказа, который определяет акимат города Алматы,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оказывается на основании Стандарта государственной услуги «Прием документов и зачисление в организации дополнительного образования для детей по предоставлению им</w:t>
      </w:r>
      <w:r>
        <w:br/>
      </w:r>
      <w:r>
        <w:rPr>
          <w:rFonts w:ascii="Times New Roman"/>
          <w:b w:val="false"/>
          <w:i w:val="false"/>
          <w:color w:val="000000"/>
          <w:sz w:val="28"/>
        </w:rPr>
        <w:t>
дополнительного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а также в соответствии с подпунктами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статьи 1; </w:t>
      </w:r>
      <w:r>
        <w:rPr>
          <w:rFonts w:ascii="Times New Roman"/>
          <w:b w:val="false"/>
          <w:i w:val="false"/>
          <w:color w:val="000000"/>
          <w:sz w:val="28"/>
        </w:rPr>
        <w:t>подпунктами 5), 10)</w:t>
      </w:r>
      <w:r>
        <w:rPr>
          <w:rFonts w:ascii="Times New Roman"/>
          <w:b w:val="false"/>
          <w:i w:val="false"/>
          <w:color w:val="000000"/>
          <w:sz w:val="28"/>
        </w:rPr>
        <w:t xml:space="preserve"> пункта 3 статьи 6; </w:t>
      </w:r>
      <w:r>
        <w:rPr>
          <w:rFonts w:ascii="Times New Roman"/>
          <w:b w:val="false"/>
          <w:i w:val="false"/>
          <w:color w:val="000000"/>
          <w:sz w:val="28"/>
        </w:rPr>
        <w:t>пунктом 1</w:t>
      </w:r>
      <w:r>
        <w:rPr>
          <w:rFonts w:ascii="Times New Roman"/>
          <w:b w:val="false"/>
          <w:i w:val="false"/>
          <w:color w:val="000000"/>
          <w:sz w:val="28"/>
        </w:rPr>
        <w:t>, </w:t>
      </w:r>
      <w:r>
        <w:rPr>
          <w:rFonts w:ascii="Times New Roman"/>
          <w:b w:val="false"/>
          <w:i w:val="false"/>
          <w:color w:val="000000"/>
          <w:sz w:val="28"/>
        </w:rPr>
        <w:t>подпунктом 1)</w:t>
      </w:r>
      <w:r>
        <w:rPr>
          <w:rFonts w:ascii="Times New Roman"/>
          <w:b w:val="false"/>
          <w:i w:val="false"/>
          <w:color w:val="000000"/>
          <w:sz w:val="28"/>
        </w:rPr>
        <w:t xml:space="preserve"> пункта 2, </w:t>
      </w:r>
      <w:r>
        <w:rPr>
          <w:rFonts w:ascii="Times New Roman"/>
          <w:b w:val="false"/>
          <w:i w:val="false"/>
          <w:color w:val="000000"/>
          <w:sz w:val="28"/>
        </w:rPr>
        <w:t>пунктом 3</w:t>
      </w:r>
      <w:r>
        <w:rPr>
          <w:rFonts w:ascii="Times New Roman"/>
          <w:b w:val="false"/>
          <w:i w:val="false"/>
          <w:color w:val="000000"/>
          <w:sz w:val="28"/>
        </w:rPr>
        <w:t xml:space="preserve"> статьи 23; </w:t>
      </w:r>
      <w:r>
        <w:rPr>
          <w:rFonts w:ascii="Times New Roman"/>
          <w:b w:val="false"/>
          <w:i w:val="false"/>
          <w:color w:val="000000"/>
          <w:sz w:val="28"/>
        </w:rPr>
        <w:t>пунктом 12</w:t>
      </w:r>
      <w:r>
        <w:rPr>
          <w:rFonts w:ascii="Times New Roman"/>
          <w:b w:val="false"/>
          <w:i w:val="false"/>
          <w:color w:val="000000"/>
          <w:sz w:val="28"/>
        </w:rPr>
        <w:t xml:space="preserve"> статьи 26;  </w:t>
      </w:r>
      <w:r>
        <w:rPr>
          <w:rFonts w:ascii="Times New Roman"/>
          <w:b w:val="false"/>
          <w:i w:val="false"/>
          <w:color w:val="000000"/>
          <w:sz w:val="28"/>
        </w:rPr>
        <w:t>пунктом 4</w:t>
      </w:r>
      <w:r>
        <w:rPr>
          <w:rFonts w:ascii="Times New Roman"/>
          <w:b w:val="false"/>
          <w:i w:val="false"/>
          <w:color w:val="000000"/>
          <w:sz w:val="28"/>
        </w:rPr>
        <w:t xml:space="preserve"> статьи 40 Закона Республики Казахстан от 27 июля 2007 года № 319-ІІІ «Об образовании».</w:t>
      </w:r>
      <w:r>
        <w:br/>
      </w:r>
      <w:r>
        <w:rPr>
          <w:rFonts w:ascii="Times New Roman"/>
          <w:b w:val="false"/>
          <w:i w:val="false"/>
          <w:color w:val="000000"/>
          <w:sz w:val="28"/>
        </w:rPr>
        <w:t>
      6. Результатом завершения оказываемой государственной услуги является приказ о зачислении в организацию дополнительного образования, изданный на основании договора, заключенного между родителем и организацией дополнительного образования детей, либо мотивированный ответ об отказе в предоставлении государственной услуги.</w:t>
      </w:r>
      <w:r>
        <w:br/>
      </w:r>
      <w:r>
        <w:rPr>
          <w:rFonts w:ascii="Times New Roman"/>
          <w:b w:val="false"/>
          <w:i w:val="false"/>
          <w:color w:val="000000"/>
          <w:sz w:val="28"/>
        </w:rPr>
        <w:t>
      7. Государственная услуга оказывается бесплатно.</w:t>
      </w:r>
    </w:p>
    <w:bookmarkEnd w:id="31"/>
    <w:bookmarkStart w:name="z33" w:id="32"/>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32"/>
    <w:bookmarkStart w:name="z34" w:id="33"/>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дополнительного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www.edualmaty.kz.</w:t>
      </w:r>
      <w:r>
        <w:br/>
      </w:r>
      <w:r>
        <w:rPr>
          <w:rFonts w:ascii="Times New Roman"/>
          <w:b w:val="false"/>
          <w:i w:val="false"/>
          <w:color w:val="000000"/>
          <w:sz w:val="28"/>
        </w:rPr>
        <w:t>
      9. Сроки ограничений по времени при оказании государственной услуги:</w:t>
      </w:r>
      <w:r>
        <w:br/>
      </w:r>
      <w:r>
        <w:rPr>
          <w:rFonts w:ascii="Times New Roman"/>
          <w:b w:val="false"/>
          <w:i w:val="false"/>
          <w:color w:val="000000"/>
          <w:sz w:val="28"/>
        </w:rPr>
        <w:t>
      - обращения для получения государственной услуги составляют 3 рабочих дня (15 дней для детских музыкальных, художественных школ, школ искусств и спортивных школ);</w:t>
      </w:r>
      <w:r>
        <w:br/>
      </w:r>
      <w:r>
        <w:rPr>
          <w:rFonts w:ascii="Times New Roman"/>
          <w:b w:val="false"/>
          <w:i w:val="false"/>
          <w:color w:val="000000"/>
          <w:sz w:val="28"/>
        </w:rPr>
        <w:t>
      - максимально допустимое время ожидания до получения государственной услуги, оказываемой на месте в день обращения заявителя (при регистрации) - не более 30 минут;</w:t>
      </w:r>
      <w:r>
        <w:br/>
      </w:r>
      <w:r>
        <w:rPr>
          <w:rFonts w:ascii="Times New Roman"/>
          <w:b w:val="false"/>
          <w:i w:val="false"/>
          <w:color w:val="000000"/>
          <w:sz w:val="28"/>
        </w:rPr>
        <w:t>
      - максимально допустимое время обслуживания получателя государственной услуги, оказываемой на месте в день обращения заявителя - не более 30 минут.</w:t>
      </w:r>
      <w:r>
        <w:br/>
      </w:r>
      <w:r>
        <w:rPr>
          <w:rFonts w:ascii="Times New Roman"/>
          <w:b w:val="false"/>
          <w:i w:val="false"/>
          <w:color w:val="000000"/>
          <w:sz w:val="28"/>
        </w:rPr>
        <w:t>
      10. Государственная услуга предоставляется в рабочие дни в соответствии с установленным графиком работы с 9.00 часов до 18.00 часов, с перерывом на обед, за исключением выходных и праздничных дней.</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Получатели государственной услуги, согласно установленному графику работы организации дополнительного образования обращаются к ответственному лицу за оказанием государственной услуги, получают соответствующую консультацию о порядке предоставления услуги, предоставляют оригиналы и копии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Оригиналы документов предоставляются для сверки с копиями, которые после возвращаются получателю государственной услуги.</w:t>
      </w:r>
      <w:r>
        <w:br/>
      </w:r>
      <w:r>
        <w:rPr>
          <w:rFonts w:ascii="Times New Roman"/>
          <w:b w:val="false"/>
          <w:i w:val="false"/>
          <w:color w:val="000000"/>
          <w:sz w:val="28"/>
        </w:rPr>
        <w:t>
      Основанием для приостановления оказания государственной услуги или отказа в предоставлении государственной услуги в соответствии с законодательством Республики Казахстан, в том числе для отказа в приеме и рассмотрении документов служит предоставление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письменным обоснованием причин отказа.</w:t>
      </w:r>
    </w:p>
    <w:bookmarkEnd w:id="33"/>
    <w:bookmarkStart w:name="z35" w:id="34"/>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34"/>
    <w:bookmarkStart w:name="z36" w:id="35"/>
    <w:p>
      <w:pPr>
        <w:spacing w:after="0"/>
        <w:ind w:left="0"/>
        <w:jc w:val="both"/>
      </w:pPr>
      <w:r>
        <w:rPr>
          <w:rFonts w:ascii="Times New Roman"/>
          <w:b w:val="false"/>
          <w:i w:val="false"/>
          <w:color w:val="000000"/>
          <w:sz w:val="28"/>
        </w:rPr>
        <w:t>
      11. Получатель государственной услуги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12. Ответственное лицо организации образования:</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государственной услуги расписку о получении всех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указанием: номера и даты приема заявления, фамилии, имени, отчества ответственного лица, выдавшего расписку с указанием даты получения услуги;</w:t>
      </w:r>
      <w:r>
        <w:br/>
      </w:r>
      <w:r>
        <w:rPr>
          <w:rFonts w:ascii="Times New Roman"/>
          <w:b w:val="false"/>
          <w:i w:val="false"/>
          <w:color w:val="000000"/>
          <w:sz w:val="28"/>
        </w:rPr>
        <w:t>
      3) передает принятые документы руководителю организаций образования для издания приказа о зачислении в организацию дополнительного образования.</w:t>
      </w:r>
      <w:r>
        <w:br/>
      </w:r>
      <w:r>
        <w:rPr>
          <w:rFonts w:ascii="Times New Roman"/>
          <w:b w:val="false"/>
          <w:i w:val="false"/>
          <w:color w:val="000000"/>
          <w:sz w:val="28"/>
        </w:rPr>
        <w:t>
      13. Получатель государственной услуги обращается за оказанной государственной услугой (приказ о зачислении в организацию дополнительного образования на основании договора между организацией дополнительного образования и родителями ребенка) по истечении срока рассмотрения документов:</w:t>
      </w:r>
      <w:r>
        <w:br/>
      </w:r>
      <w:r>
        <w:rPr>
          <w:rFonts w:ascii="Times New Roman"/>
          <w:b w:val="false"/>
          <w:i w:val="false"/>
          <w:color w:val="000000"/>
          <w:sz w:val="28"/>
        </w:rPr>
        <w:t>
      - 3 дня - в организации дополнительного образования детей (Дворцы, Дома школьников, Центры творчества детей, Станции (Центры, Школы, Клубы) юных туристов, натуралистов, техников и т.д.);</w:t>
      </w:r>
      <w:r>
        <w:br/>
      </w:r>
      <w:r>
        <w:rPr>
          <w:rFonts w:ascii="Times New Roman"/>
          <w:b w:val="false"/>
          <w:i w:val="false"/>
          <w:color w:val="000000"/>
          <w:sz w:val="28"/>
        </w:rPr>
        <w:t>
      - 15 дней - в детские музыкальные школы, детские художественные школы, детские школы искусств (музыкальные, художественные школы) и спортивные школы в связи с проведением вступительных экзаменов, прослушивания согласно Уставу организации дополнительного образования.</w:t>
      </w:r>
      <w:r>
        <w:br/>
      </w:r>
      <w:r>
        <w:rPr>
          <w:rFonts w:ascii="Times New Roman"/>
          <w:b w:val="false"/>
          <w:i w:val="false"/>
          <w:color w:val="000000"/>
          <w:sz w:val="28"/>
        </w:rPr>
        <w:t>
      14. В процессе оказания государственной услуги участвуют:</w:t>
      </w:r>
      <w:r>
        <w:br/>
      </w:r>
      <w:r>
        <w:rPr>
          <w:rFonts w:ascii="Times New Roman"/>
          <w:b w:val="false"/>
          <w:i w:val="false"/>
          <w:color w:val="000000"/>
          <w:sz w:val="28"/>
        </w:rPr>
        <w:t>
      1) ответственное лицо организации образования;</w:t>
      </w:r>
      <w:r>
        <w:br/>
      </w:r>
      <w:r>
        <w:rPr>
          <w:rFonts w:ascii="Times New Roman"/>
          <w:b w:val="false"/>
          <w:i w:val="false"/>
          <w:color w:val="000000"/>
          <w:sz w:val="28"/>
        </w:rPr>
        <w:t>
      2) первый руководитель организации образования.</w:t>
      </w:r>
    </w:p>
    <w:bookmarkEnd w:id="35"/>
    <w:bookmarkStart w:name="z37" w:id="36"/>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36"/>
    <w:bookmarkStart w:name="z38" w:id="37"/>
    <w:p>
      <w:pPr>
        <w:spacing w:after="0"/>
        <w:ind w:left="0"/>
        <w:jc w:val="both"/>
      </w:pPr>
      <w:r>
        <w:rPr>
          <w:rFonts w:ascii="Times New Roman"/>
          <w:b w:val="false"/>
          <w:i w:val="false"/>
          <w:color w:val="000000"/>
          <w:sz w:val="28"/>
        </w:rPr>
        <w:t>
      15.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дополнительного образования.</w:t>
      </w:r>
    </w:p>
    <w:bookmarkEnd w:id="37"/>
    <w:bookmarkStart w:name="z39" w:id="38"/>
    <w:p>
      <w:pPr>
        <w:spacing w:after="0"/>
        <w:ind w:left="0"/>
        <w:jc w:val="left"/>
      </w:pPr>
      <w:r>
        <w:rPr>
          <w:rFonts w:ascii="Times New Roman"/>
          <w:b/>
          <w:i w:val="false"/>
          <w:color w:val="000000"/>
        </w:rPr>
        <w:t xml:space="preserve"> 
6. Порядок обжалования</w:t>
      </w:r>
    </w:p>
    <w:bookmarkEnd w:id="38"/>
    <w:bookmarkStart w:name="z40" w:id="39"/>
    <w:p>
      <w:pPr>
        <w:spacing w:after="0"/>
        <w:ind w:left="0"/>
        <w:jc w:val="both"/>
      </w:pPr>
      <w:r>
        <w:rPr>
          <w:rFonts w:ascii="Times New Roman"/>
          <w:b w:val="false"/>
          <w:i w:val="false"/>
          <w:color w:val="000000"/>
          <w:sz w:val="28"/>
        </w:rPr>
        <w:t>
      16. Районные отделы образования и Управление образования города Алматы разъясняют порядок обжалования действия (бездействия) уполномоченных должностных лиц и оказывают содействие в подготовке жалобы,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17. Жалобы принимаются в письменной форме по почте, или в электронном виде в случаях, предусмотренных действующим законодательством, либо нарочно через канцелярию.</w:t>
      </w:r>
      <w:r>
        <w:br/>
      </w:r>
      <w:r>
        <w:rPr>
          <w:rFonts w:ascii="Times New Roman"/>
          <w:b w:val="false"/>
          <w:i w:val="false"/>
          <w:color w:val="000000"/>
          <w:sz w:val="28"/>
        </w:rPr>
        <w:t>
      В перечень необходимых документов при подаче жалобы входит заявление произвольной формы.</w:t>
      </w:r>
      <w:r>
        <w:br/>
      </w:r>
      <w:r>
        <w:rPr>
          <w:rFonts w:ascii="Times New Roman"/>
          <w:b w:val="false"/>
          <w:i w:val="false"/>
          <w:color w:val="000000"/>
          <w:sz w:val="28"/>
        </w:rPr>
        <w:t>
      Графики работы и приема руководителей отделов и организаций дополнительного образования детей определяются в соответствии с установленным графиком работы.</w:t>
      </w:r>
      <w:r>
        <w:br/>
      </w:r>
      <w:r>
        <w:rPr>
          <w:rFonts w:ascii="Times New Roman"/>
          <w:b w:val="false"/>
          <w:i w:val="false"/>
          <w:color w:val="000000"/>
          <w:sz w:val="28"/>
        </w:rPr>
        <w:t>
      18. В случае претензии по качеству предоставления государственной услуги, некорректного обслуживания жалоба подается в отделы образования соответствующего местного исполнительного органа,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19. В случае несогласия с результатами государственной услуги, получатель государственной услуги имеет право обратиться в суд в установленном законом порядке.</w:t>
      </w:r>
      <w:r>
        <w:br/>
      </w:r>
      <w:r>
        <w:rPr>
          <w:rFonts w:ascii="Times New Roman"/>
          <w:b w:val="false"/>
          <w:i w:val="false"/>
          <w:color w:val="000000"/>
          <w:sz w:val="28"/>
        </w:rPr>
        <w:t>
      20. Для подачи жалобы в вышестоящие органы получателем государственной услуги подается собственноручно написанное заявление в произвольной форме.</w:t>
      </w:r>
      <w:r>
        <w:br/>
      </w:r>
      <w:r>
        <w:rPr>
          <w:rFonts w:ascii="Times New Roman"/>
          <w:b w:val="false"/>
          <w:i w:val="false"/>
          <w:color w:val="000000"/>
          <w:sz w:val="28"/>
        </w:rPr>
        <w:t>
      В необходимых случаях к заявлению получателем государственной услуги прилагаются документы, подтверждающие некачественное предоставление государственной услуги.</w:t>
      </w:r>
      <w:r>
        <w:br/>
      </w:r>
      <w:r>
        <w:rPr>
          <w:rFonts w:ascii="Times New Roman"/>
          <w:b w:val="false"/>
          <w:i w:val="false"/>
          <w:color w:val="000000"/>
          <w:sz w:val="28"/>
        </w:rPr>
        <w:t>
      21. Принятая жалоба регистрируется в журнале входящей информации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39"/>
    <w:bookmarkStart w:name="z41" w:id="4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 организации</w:t>
      </w:r>
      <w:r>
        <w:br/>
      </w:r>
      <w:r>
        <w:rPr>
          <w:rFonts w:ascii="Times New Roman"/>
          <w:b w:val="false"/>
          <w:i w:val="false"/>
          <w:color w:val="000000"/>
          <w:sz w:val="28"/>
        </w:rPr>
        <w:t>
дополнительного образования для детей по</w:t>
      </w:r>
      <w:r>
        <w:br/>
      </w:r>
      <w:r>
        <w:rPr>
          <w:rFonts w:ascii="Times New Roman"/>
          <w:b w:val="false"/>
          <w:i w:val="false"/>
          <w:color w:val="000000"/>
          <w:sz w:val="28"/>
        </w:rPr>
        <w:t>
предоставлению им дополнительного образования»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4519"/>
        <w:gridCol w:w="3561"/>
        <w:gridCol w:w="1768"/>
        <w:gridCol w:w="2189"/>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w:t>
            </w:r>
            <w:r>
              <w:br/>
            </w:r>
            <w:r>
              <w:rPr>
                <w:rFonts w:ascii="Times New Roman"/>
                <w:b/>
                <w:i w:val="false"/>
                <w:color w:val="000000"/>
                <w:sz w:val="20"/>
              </w:rPr>
              <w:t>
такт-</w:t>
            </w:r>
            <w:r>
              <w:br/>
            </w:r>
            <w:r>
              <w:rPr>
                <w:rFonts w:ascii="Times New Roman"/>
                <w:b/>
                <w:i w:val="false"/>
                <w:color w:val="000000"/>
                <w:sz w:val="20"/>
              </w:rPr>
              <w:t>
ные</w:t>
            </w:r>
            <w:r>
              <w:br/>
            </w:r>
            <w:r>
              <w:rPr>
                <w:rFonts w:ascii="Times New Roman"/>
                <w:b/>
                <w:i w:val="false"/>
                <w:color w:val="000000"/>
                <w:sz w:val="20"/>
              </w:rPr>
              <w:t>
теле-</w:t>
            </w:r>
            <w:r>
              <w:br/>
            </w:r>
            <w:r>
              <w:rPr>
                <w:rFonts w:ascii="Times New Roman"/>
                <w:b/>
                <w:i w:val="false"/>
                <w:color w:val="000000"/>
                <w:sz w:val="20"/>
              </w:rPr>
              <w:t>
фоны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«Дворец школьников»</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124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2642695</w:t>
            </w:r>
            <w:r>
              <w:br/>
            </w:r>
            <w:r>
              <w:rPr>
                <w:rFonts w:ascii="Times New Roman"/>
                <w:b w:val="false"/>
                <w:i w:val="false"/>
                <w:color w:val="000000"/>
                <w:sz w:val="20"/>
              </w:rPr>
              <w:t>
2647896</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 нием выходных и празднич- ных дней (выходной-суббота и вос- кресенье)</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1»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Федченко, 2Б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3814055</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2»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Жамбыла, 170а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38-83-82</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3»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Вахтангова, 2-2а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2743892</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4»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165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2334655</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5»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Оренбургская, 17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2436965</w:t>
            </w:r>
          </w:p>
        </w:tc>
        <w:tc>
          <w:tcPr>
            <w:tcW w:w="0" w:type="auto"/>
            <w:vMerge/>
            <w:tcBorders>
              <w:top w:val="nil"/>
              <w:left w:val="single" w:color="cfcfcf" w:sz="5"/>
              <w:bottom w:val="single" w:color="cfcfcf" w:sz="5"/>
              <w:right w:val="single" w:color="cfcfcf" w:sz="5"/>
            </w:tcBorders>
          </w:tcPr>
          <w:p/>
        </w:tc>
      </w:tr>
      <w:tr>
        <w:trPr>
          <w:trHeight w:val="9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6»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13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2365632</w:t>
            </w:r>
          </w:p>
        </w:tc>
        <w:tc>
          <w:tcPr>
            <w:tcW w:w="0" w:type="auto"/>
            <w:vMerge/>
            <w:tcBorders>
              <w:top w:val="nil"/>
              <w:left w:val="single" w:color="cfcfcf" w:sz="5"/>
              <w:bottom w:val="single" w:color="cfcfcf" w:sz="5"/>
              <w:right w:val="single" w:color="cfcfcf" w:sz="5"/>
            </w:tcBorders>
          </w:tcPr>
          <w:p/>
        </w:tc>
      </w:tr>
      <w:tr>
        <w:trPr>
          <w:trHeight w:val="81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казенное коммунальное предприятие «Дом школьников № 7» Управления образования города Алматы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4</w:t>
            </w:r>
            <w:r>
              <w:rPr>
                <w:rFonts w:ascii="Times New Roman"/>
                <w:b w:val="false"/>
                <w:i w:val="false"/>
                <w:color w:val="000000"/>
                <w:vertAlign w:val="superscript"/>
              </w:rPr>
              <w:t xml:space="preserve"> «А»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2905098</w:t>
            </w:r>
          </w:p>
        </w:tc>
        <w:tc>
          <w:tcPr>
            <w:tcW w:w="0" w:type="auto"/>
            <w:vMerge/>
            <w:tcBorders>
              <w:top w:val="nil"/>
              <w:left w:val="single" w:color="cfcfcf" w:sz="5"/>
              <w:bottom w:val="single" w:color="cfcfcf" w:sz="5"/>
              <w:right w:val="single" w:color="cfcfcf" w:sz="5"/>
            </w:tcBorders>
          </w:tcPr>
          <w:p/>
        </w:tc>
      </w:tr>
      <w:tr>
        <w:trPr>
          <w:trHeight w:val="12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8»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2566607</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«Дом школьников № 9»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дом 166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3860436</w:t>
            </w:r>
          </w:p>
        </w:tc>
        <w:tc>
          <w:tcPr>
            <w:tcW w:w="0" w:type="auto"/>
            <w:vMerge/>
            <w:tcBorders>
              <w:top w:val="nil"/>
              <w:left w:val="single" w:color="cfcfcf" w:sz="5"/>
              <w:bottom w:val="single" w:color="cfcfcf" w:sz="5"/>
              <w:right w:val="single" w:color="cfcfcf" w:sz="5"/>
            </w:tcBorders>
          </w:tcPr>
          <w:p/>
        </w:tc>
      </w:tr>
      <w:tr>
        <w:trPr>
          <w:trHeight w:val="13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1 (хоровая)»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3793612</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2 им. Р.Глиэра»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165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2334658</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3 им. С.Прокофьева»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140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3780291</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4»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Тохтабаева, 68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2554944</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5 им. М.Тулебаева»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3921966</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6 им. Глинки»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2401966</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7 им. Курмангазы»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5 микрорайон, 59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2256496</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8»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Татибекова, 89</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2789613</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9 им. Е.Брусиловского»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Приозерная 1/1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3838872</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10»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Манаса, 11 </w:t>
            </w:r>
            <w:r>
              <w:rPr>
                <w:rFonts w:ascii="Times New Roman"/>
                <w:b w:val="false"/>
                <w:i w:val="false"/>
                <w:color w:val="000000"/>
                <w:vertAlign w:val="superscript"/>
              </w:rPr>
              <w:t>«а»</w:t>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3798900</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11»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2979853</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«Детская музыкальная школа № 12»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2641496</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Комплекс «Школа изобразительного искусства и технического дизайна имени А.Кастеева»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38-а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3758464</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«Станция юных натуралистов»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Мустафина, 27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3096644</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«Станция юных туристов № 1»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8777 2125607</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казенное коммунальное предприятие «Станция юных туристов № 2» Управления образования города Алматы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Горная, 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351872- 72</w:t>
            </w:r>
          </w:p>
        </w:tc>
        <w:tc>
          <w:tcPr>
            <w:tcW w:w="0" w:type="auto"/>
            <w:vMerge/>
            <w:tcBorders>
              <w:top w:val="nil"/>
              <w:left w:val="single" w:color="cfcfcf" w:sz="5"/>
              <w:bottom w:val="single" w:color="cfcfcf" w:sz="5"/>
              <w:right w:val="single" w:color="cfcfcf" w:sz="5"/>
            </w:tcBorders>
          </w:tcPr>
          <w:p/>
        </w:tc>
      </w:tr>
    </w:tbl>
    <w:bookmarkStart w:name="z42" w:id="4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 организации</w:t>
      </w:r>
      <w:r>
        <w:br/>
      </w:r>
      <w:r>
        <w:rPr>
          <w:rFonts w:ascii="Times New Roman"/>
          <w:b w:val="false"/>
          <w:i w:val="false"/>
          <w:color w:val="000000"/>
          <w:sz w:val="28"/>
        </w:rPr>
        <w:t>
дополнительного образования для детей по</w:t>
      </w:r>
      <w:r>
        <w:br/>
      </w:r>
      <w:r>
        <w:rPr>
          <w:rFonts w:ascii="Times New Roman"/>
          <w:b w:val="false"/>
          <w:i w:val="false"/>
          <w:color w:val="000000"/>
          <w:sz w:val="28"/>
        </w:rPr>
        <w:t>
предоставлению им дополнительного образования»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4188"/>
        <w:gridCol w:w="2966"/>
        <w:gridCol w:w="2212"/>
        <w:gridCol w:w="2855"/>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 ные телефоны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271-65-09</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234-10-50</w:t>
            </w:r>
          </w:p>
        </w:tc>
        <w:tc>
          <w:tcPr>
            <w:tcW w:w="0" w:type="auto"/>
            <w:vMerge/>
            <w:tcBorders>
              <w:top w:val="nil"/>
              <w:left w:val="single" w:color="cfcfcf" w:sz="5"/>
              <w:bottom w:val="single" w:color="cfcfcf" w:sz="5"/>
              <w:right w:val="single" w:color="cfcfcf" w:sz="5"/>
            </w:tcBorders>
          </w:tcPr>
          <w:p/>
        </w:tc>
      </w:tr>
    </w:tbl>
    <w:bookmarkStart w:name="z43" w:id="4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42"/>
    <w:bookmarkStart w:name="z44" w:id="4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детей в дошкольные</w:t>
      </w:r>
      <w:r>
        <w:br/>
      </w:r>
      <w:r>
        <w:rPr>
          <w:rFonts w:ascii="Times New Roman"/>
          <w:b/>
          <w:i w:val="false"/>
          <w:color w:val="000000"/>
        </w:rPr>
        <w:t>
организации образования»</w:t>
      </w:r>
    </w:p>
    <w:bookmarkEnd w:id="43"/>
    <w:bookmarkStart w:name="z45" w:id="44"/>
    <w:p>
      <w:pPr>
        <w:spacing w:after="0"/>
        <w:ind w:left="0"/>
        <w:jc w:val="left"/>
      </w:pPr>
      <w:r>
        <w:rPr>
          <w:rFonts w:ascii="Times New Roman"/>
          <w:b/>
          <w:i w:val="false"/>
          <w:color w:val="000000"/>
        </w:rPr>
        <w:t xml:space="preserve"> 
1. Основные понятия</w:t>
      </w:r>
    </w:p>
    <w:bookmarkEnd w:id="44"/>
    <w:bookmarkStart w:name="z46" w:id="45"/>
    <w:p>
      <w:pPr>
        <w:spacing w:after="0"/>
        <w:ind w:left="0"/>
        <w:jc w:val="both"/>
      </w:pPr>
      <w:r>
        <w:rPr>
          <w:rFonts w:ascii="Times New Roman"/>
          <w:b w:val="false"/>
          <w:i w:val="false"/>
          <w:color w:val="000000"/>
          <w:sz w:val="28"/>
        </w:rPr>
        <w:t>
      1. В настоящем регламенте государственной услуги «Прием документов и зачисление детей в дошкольные организации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удовлетворении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физические лица: законные представители детей дошкольного возраста, которым оказывается государственная услуга;</w:t>
      </w:r>
      <w:r>
        <w:br/>
      </w:r>
      <w:r>
        <w:rPr>
          <w:rFonts w:ascii="Times New Roman"/>
          <w:b w:val="false"/>
          <w:i w:val="false"/>
          <w:color w:val="000000"/>
          <w:sz w:val="28"/>
        </w:rPr>
        <w:t>
      3) дошкольная организация образования (далее – ДО) - организация образования, которая создается с целью удовлетворения запросов и потребностей семей в уходе за детьми, их гармоничном развитии на основе общекультурных, национальных ценностей, подготовке ребенка к начальной ступени среднего общего образования, создания необходимых условии родителям для продолжения своей работы и учебы, активного участия в общественной жизни;</w:t>
      </w:r>
      <w:r>
        <w:br/>
      </w:r>
      <w:r>
        <w:rPr>
          <w:rFonts w:ascii="Times New Roman"/>
          <w:b w:val="false"/>
          <w:i w:val="false"/>
          <w:color w:val="000000"/>
          <w:sz w:val="28"/>
        </w:rPr>
        <w:t>
      4) уполномоченный орган – исполнительный орган в области образования.</w:t>
      </w:r>
    </w:p>
    <w:bookmarkEnd w:id="45"/>
    <w:bookmarkStart w:name="z47" w:id="46"/>
    <w:p>
      <w:pPr>
        <w:spacing w:after="0"/>
        <w:ind w:left="0"/>
        <w:jc w:val="left"/>
      </w:pPr>
      <w:r>
        <w:rPr>
          <w:rFonts w:ascii="Times New Roman"/>
          <w:b/>
          <w:i w:val="false"/>
          <w:color w:val="000000"/>
        </w:rPr>
        <w:t xml:space="preserve"> 
2. Общие положения</w:t>
      </w:r>
    </w:p>
    <w:bookmarkEnd w:id="46"/>
    <w:bookmarkStart w:name="z48" w:id="47"/>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руководителем дошкольной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реализующими общеобразовательные учебные программы дошкольного воспитания и обучения за счет государственного образовательного заказа, который определяет местный исполнительный орган.</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оказывается на основании Стандарта государственной услуги «Прием документов и зачисление детей в дошкольные организации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а также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14 и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27 июля 2007 года № 319-ІІІ «Об образовании».</w:t>
      </w:r>
      <w:r>
        <w:br/>
      </w:r>
      <w:r>
        <w:rPr>
          <w:rFonts w:ascii="Times New Roman"/>
          <w:b w:val="false"/>
          <w:i w:val="false"/>
          <w:color w:val="000000"/>
          <w:sz w:val="28"/>
        </w:rPr>
        <w:t>
      6. Формой завершения государственной услуги являются договор, заключаемый между дошкольной организацией и законными представителями либо мотивированный ответ об отказе в предоставлении государственной услуги.</w:t>
      </w:r>
      <w:r>
        <w:br/>
      </w:r>
      <w:r>
        <w:rPr>
          <w:rFonts w:ascii="Times New Roman"/>
          <w:b w:val="false"/>
          <w:i w:val="false"/>
          <w:color w:val="000000"/>
          <w:sz w:val="28"/>
        </w:rPr>
        <w:t>
      7. Государственная услуга оказывается бесплатно.</w:t>
      </w:r>
    </w:p>
    <w:bookmarkEnd w:id="47"/>
    <w:bookmarkStart w:name="z49" w:id="48"/>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48"/>
    <w:bookmarkStart w:name="z50" w:id="49"/>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дошкольных организациях,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оказания государственной услуги с момента:</w:t>
      </w:r>
      <w:r>
        <w:br/>
      </w:r>
      <w:r>
        <w:rPr>
          <w:rFonts w:ascii="Times New Roman"/>
          <w:b w:val="false"/>
          <w:i w:val="false"/>
          <w:color w:val="000000"/>
          <w:sz w:val="28"/>
        </w:rPr>
        <w:t>
      1) сдачи получателем государственной услуги документов в дошкольные организации,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 и получения необходимой консультации со стороны руководителя - составляет не менее 30 минут;</w:t>
      </w:r>
      <w:r>
        <w:br/>
      </w:r>
      <w:r>
        <w:rPr>
          <w:rFonts w:ascii="Times New Roman"/>
          <w:b w:val="false"/>
          <w:i w:val="false"/>
          <w:color w:val="000000"/>
          <w:sz w:val="28"/>
        </w:rPr>
        <w:t>
      2) максимально допустимое время ожидания получения государственной услуги, оказываемой на месте в день обращения получателя государственной услуги - составляет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составляет не менее 30 минут.</w:t>
      </w:r>
      <w:r>
        <w:br/>
      </w:r>
      <w:r>
        <w:rPr>
          <w:rFonts w:ascii="Times New Roman"/>
          <w:b w:val="false"/>
          <w:i w:val="false"/>
          <w:color w:val="000000"/>
          <w:sz w:val="28"/>
        </w:rPr>
        <w:t>
      10. Получатели государственной услуги согласно установленному графику работы дошкольной организации обращаются к руководителю за оказанием государственной услуги, получают соответствующую консультацию о порядке предоставления услуги, предоставляют оригиналы и копии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Оригиналы документов предоставляются для сверки с копиями, которые после сверки возвращаются получателю государственной услуги.</w:t>
      </w:r>
      <w:r>
        <w:br/>
      </w:r>
      <w:r>
        <w:rPr>
          <w:rFonts w:ascii="Times New Roman"/>
          <w:b w:val="false"/>
          <w:i w:val="false"/>
          <w:color w:val="000000"/>
          <w:sz w:val="28"/>
        </w:rPr>
        <w:t>
      11. Документ, подтверждающий сдачу получателем государственной услуги необходимых документов для получения государственной услуги, не требуется.</w:t>
      </w:r>
      <w:r>
        <w:br/>
      </w:r>
      <w:r>
        <w:rPr>
          <w:rFonts w:ascii="Times New Roman"/>
          <w:b w:val="false"/>
          <w:i w:val="false"/>
          <w:color w:val="000000"/>
          <w:sz w:val="28"/>
        </w:rPr>
        <w:t>
      12. Государственная услуга осуществляется посредством личного посещения ДО получателем государственной услуги.</w:t>
      </w:r>
      <w:r>
        <w:br/>
      </w:r>
      <w:r>
        <w:rPr>
          <w:rFonts w:ascii="Times New Roman"/>
          <w:b w:val="false"/>
          <w:i w:val="false"/>
          <w:color w:val="000000"/>
          <w:sz w:val="28"/>
        </w:rPr>
        <w:t>
      13. В предоставлении государственной услуги отказывается в случае, если не представлены все документы, требуемые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Стандарта с письменным обоснованием причин отказа.</w:t>
      </w:r>
    </w:p>
    <w:bookmarkEnd w:id="49"/>
    <w:bookmarkStart w:name="z51" w:id="50"/>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50"/>
    <w:bookmarkStart w:name="z52" w:id="51"/>
    <w:p>
      <w:pPr>
        <w:spacing w:after="0"/>
        <w:ind w:left="0"/>
        <w:jc w:val="both"/>
      </w:pPr>
      <w:r>
        <w:rPr>
          <w:rFonts w:ascii="Times New Roman"/>
          <w:b w:val="false"/>
          <w:i w:val="false"/>
          <w:color w:val="000000"/>
          <w:sz w:val="28"/>
        </w:rPr>
        <w:t>
      14. После принятия документов руководитель дошкольной организации осуществляет проверку полноты документов, проверяет данные.</w:t>
      </w:r>
      <w:r>
        <w:br/>
      </w:r>
      <w:r>
        <w:rPr>
          <w:rFonts w:ascii="Times New Roman"/>
          <w:b w:val="false"/>
          <w:i w:val="false"/>
          <w:color w:val="000000"/>
          <w:sz w:val="28"/>
        </w:rPr>
        <w:t>
      15. Бланки договора выдаются руководителем ДО.</w:t>
      </w:r>
      <w:r>
        <w:br/>
      </w:r>
      <w:r>
        <w:rPr>
          <w:rFonts w:ascii="Times New Roman"/>
          <w:b w:val="false"/>
          <w:i w:val="false"/>
          <w:color w:val="000000"/>
          <w:sz w:val="28"/>
        </w:rPr>
        <w:t>
      Договор составляется в двух экземплярах.</w:t>
      </w:r>
      <w:r>
        <w:br/>
      </w:r>
      <w:r>
        <w:rPr>
          <w:rFonts w:ascii="Times New Roman"/>
          <w:b w:val="false"/>
          <w:i w:val="false"/>
          <w:color w:val="000000"/>
          <w:sz w:val="28"/>
        </w:rPr>
        <w:t>
      В дошкольных организациях прием детей ведется в течение года при наличии в нем свободных мест.</w:t>
      </w:r>
      <w:r>
        <w:br/>
      </w:r>
      <w:r>
        <w:rPr>
          <w:rFonts w:ascii="Times New Roman"/>
          <w:b w:val="false"/>
          <w:i w:val="false"/>
          <w:color w:val="000000"/>
          <w:sz w:val="28"/>
        </w:rPr>
        <w:t>
      После зачисления ребенок получает право на обучение и содержание в дошкольной организации в соответствии с общеобразовательными учебными программами дошкольного воспитания и обучения и расписанием занятий, установленным ДО, предоставляющим государственную услугу.</w:t>
      </w:r>
      <w:r>
        <w:br/>
      </w:r>
      <w:r>
        <w:rPr>
          <w:rFonts w:ascii="Times New Roman"/>
          <w:b w:val="false"/>
          <w:i w:val="false"/>
          <w:color w:val="000000"/>
          <w:sz w:val="28"/>
        </w:rPr>
        <w:t>
      16. Заполненный получателями государственной услуги (законными представителями) договор сдается руководителю ДО (один экземпляр хранится у руководителя ДО, другой остается у получателя государственной услуги (законных представителей).</w:t>
      </w:r>
    </w:p>
    <w:bookmarkEnd w:id="51"/>
    <w:bookmarkStart w:name="z53" w:id="52"/>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52"/>
    <w:bookmarkStart w:name="z54" w:id="53"/>
    <w:p>
      <w:pPr>
        <w:spacing w:after="0"/>
        <w:ind w:left="0"/>
        <w:jc w:val="both"/>
      </w:pPr>
      <w:r>
        <w:rPr>
          <w:rFonts w:ascii="Times New Roman"/>
          <w:b w:val="false"/>
          <w:i w:val="false"/>
          <w:color w:val="000000"/>
          <w:sz w:val="28"/>
        </w:rPr>
        <w:t>
      17. Ответственность за принимаемые решения и действия (бездействия) в ходе оказания государственной услуги в порядке, предусмотренном законодательством Республики Казахстан, несет руководитель дошкольной организации.</w:t>
      </w:r>
    </w:p>
    <w:bookmarkEnd w:id="53"/>
    <w:bookmarkStart w:name="z55" w:id="54"/>
    <w:p>
      <w:pPr>
        <w:spacing w:after="0"/>
        <w:ind w:left="0"/>
        <w:jc w:val="left"/>
      </w:pPr>
      <w:r>
        <w:rPr>
          <w:rFonts w:ascii="Times New Roman"/>
          <w:b/>
          <w:i w:val="false"/>
          <w:color w:val="000000"/>
        </w:rPr>
        <w:t xml:space="preserve"> 
6. Порядок обжалования</w:t>
      </w:r>
    </w:p>
    <w:bookmarkEnd w:id="54"/>
    <w:bookmarkStart w:name="z56" w:id="55"/>
    <w:p>
      <w:pPr>
        <w:spacing w:after="0"/>
        <w:ind w:left="0"/>
        <w:jc w:val="both"/>
      </w:pPr>
      <w:r>
        <w:rPr>
          <w:rFonts w:ascii="Times New Roman"/>
          <w:b w:val="false"/>
          <w:i w:val="false"/>
          <w:color w:val="000000"/>
          <w:sz w:val="28"/>
        </w:rPr>
        <w:t>
      18. Уполномоченный орган разъясняет получателю государственной услуги порядок обжалования действия (бездействия) руководителя ДО.</w:t>
      </w:r>
      <w:r>
        <w:br/>
      </w:r>
      <w:r>
        <w:rPr>
          <w:rFonts w:ascii="Times New Roman"/>
          <w:b w:val="false"/>
          <w:i w:val="false"/>
          <w:color w:val="000000"/>
          <w:sz w:val="28"/>
        </w:rPr>
        <w:t>
      19. Получатель государственной услуги в случае несогласия с качеством оказания государственной услуги подает жалобу в уполномоченный орган соответствующего местного исполнительного органа,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Получатель государственной услуги подает жалобу в уполномоченный орган согласно утвержденному графику работы.</w:t>
      </w:r>
      <w:r>
        <w:br/>
      </w:r>
      <w:r>
        <w:rPr>
          <w:rFonts w:ascii="Times New Roman"/>
          <w:b w:val="false"/>
          <w:i w:val="false"/>
          <w:color w:val="000000"/>
          <w:sz w:val="28"/>
        </w:rPr>
        <w:t>
      21. В случаях несогласия с результатами рассмотрения жалобы уполномоченным органом,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22. Для официальной апелляции или жалобы получатель государственной услуги подает заявление в произвольной форме. При себе он должен иметь документ, подтверждающий его личность.</w:t>
      </w:r>
      <w:r>
        <w:br/>
      </w:r>
      <w:r>
        <w:rPr>
          <w:rFonts w:ascii="Times New Roman"/>
          <w:b w:val="false"/>
          <w:i w:val="false"/>
          <w:color w:val="000000"/>
          <w:sz w:val="28"/>
        </w:rPr>
        <w:t>
      23. Принятая жалоба регистрируется в журнале входящей информации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55"/>
    <w:bookmarkStart w:name="z57" w:id="5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детей</w:t>
      </w:r>
      <w:r>
        <w:br/>
      </w:r>
      <w:r>
        <w:rPr>
          <w:rFonts w:ascii="Times New Roman"/>
          <w:b w:val="false"/>
          <w:i w:val="false"/>
          <w:color w:val="000000"/>
          <w:sz w:val="28"/>
        </w:rPr>
        <w:t>
в дошкольные организации образования»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628"/>
        <w:gridCol w:w="4243"/>
        <w:gridCol w:w="29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дошкольной организации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Памира, 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241-25-70</w:t>
            </w:r>
            <w:r>
              <w:br/>
            </w:r>
            <w:r>
              <w:rPr>
                <w:rFonts w:ascii="Times New Roman"/>
                <w:b w:val="false"/>
                <w:i w:val="false"/>
                <w:color w:val="000000"/>
                <w:sz w:val="20"/>
              </w:rPr>
              <w:t>
241-68-73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Рыскулова, 284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223-19-84</w:t>
            </w:r>
            <w:r>
              <w:br/>
            </w:r>
            <w:r>
              <w:rPr>
                <w:rFonts w:ascii="Times New Roman"/>
                <w:b w:val="false"/>
                <w:i w:val="false"/>
                <w:color w:val="000000"/>
                <w:sz w:val="20"/>
              </w:rPr>
              <w:t>
223-13-38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38»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Куприна, 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247-68-31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 Б</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263-75-31</w:t>
            </w:r>
            <w:r>
              <w:br/>
            </w:r>
            <w:r>
              <w:rPr>
                <w:rFonts w:ascii="Times New Roman"/>
                <w:b w:val="false"/>
                <w:i w:val="false"/>
                <w:color w:val="000000"/>
                <w:sz w:val="20"/>
              </w:rPr>
              <w:t>
227-34-05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193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380-87-63</w:t>
            </w:r>
            <w:r>
              <w:br/>
            </w:r>
            <w:r>
              <w:rPr>
                <w:rFonts w:ascii="Times New Roman"/>
                <w:b w:val="false"/>
                <w:i w:val="false"/>
                <w:color w:val="000000"/>
                <w:sz w:val="20"/>
              </w:rPr>
              <w:t>
275-85-42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327-78-15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«Дархан», 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177»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Новый, 255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393-93-39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«Ибосик», «Азя»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«Айгерим-2» улица Байтенова, 102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327-65-72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садик» «Элмина и 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Детсадовская, 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317-89-83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«Международный центр дошкольного и школьного образования «Нурдаулет»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«Акбулак», улица Отейбойдака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385-62-07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«Центр дошкольного образования «ЕЛАМАН 2020»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«Ожет» 6 городок, 310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Аносова, 48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241-44-07</w:t>
            </w:r>
            <w:r>
              <w:br/>
            </w:r>
            <w:r>
              <w:rPr>
                <w:rFonts w:ascii="Times New Roman"/>
                <w:b w:val="false"/>
                <w:i w:val="false"/>
                <w:color w:val="000000"/>
                <w:sz w:val="20"/>
              </w:rPr>
              <w:t>
241-44-14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176г</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375-18-49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26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375-03-22</w:t>
            </w:r>
            <w:r>
              <w:br/>
            </w:r>
            <w:r>
              <w:rPr>
                <w:rFonts w:ascii="Times New Roman"/>
                <w:b w:val="false"/>
                <w:i w:val="false"/>
                <w:color w:val="000000"/>
                <w:sz w:val="20"/>
              </w:rPr>
              <w:t>
375-10-70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Брусиловского, 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240-85-93</w:t>
            </w:r>
            <w:r>
              <w:br/>
            </w:r>
            <w:r>
              <w:rPr>
                <w:rFonts w:ascii="Times New Roman"/>
                <w:b w:val="false"/>
                <w:i w:val="false"/>
                <w:color w:val="000000"/>
                <w:sz w:val="20"/>
              </w:rPr>
              <w:t>
240-88-11</w:t>
            </w:r>
            <w:r>
              <w:br/>
            </w:r>
            <w:r>
              <w:rPr>
                <w:rFonts w:ascii="Times New Roman"/>
                <w:b w:val="false"/>
                <w:i w:val="false"/>
                <w:color w:val="000000"/>
                <w:sz w:val="20"/>
              </w:rPr>
              <w:t>
256-21-23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57А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263-74-48</w:t>
            </w:r>
            <w:r>
              <w:br/>
            </w:r>
            <w:r>
              <w:rPr>
                <w:rFonts w:ascii="Times New Roman"/>
                <w:b w:val="false"/>
                <w:i w:val="false"/>
                <w:color w:val="000000"/>
                <w:sz w:val="20"/>
              </w:rPr>
              <w:t>
240-36-84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Шевченко, 186А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375-78-98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Шевченко, 162К</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242-44-44</w:t>
            </w:r>
            <w:r>
              <w:br/>
            </w:r>
            <w:r>
              <w:rPr>
                <w:rFonts w:ascii="Times New Roman"/>
                <w:b w:val="false"/>
                <w:i w:val="false"/>
                <w:color w:val="000000"/>
                <w:sz w:val="20"/>
              </w:rPr>
              <w:t>
242-55-55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120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328-98-61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«Коррекционный ясли-сад № 13 для детей с нарушениями зрения»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240-46-96</w:t>
            </w:r>
            <w:r>
              <w:br/>
            </w:r>
            <w:r>
              <w:rPr>
                <w:rFonts w:ascii="Times New Roman"/>
                <w:b w:val="false"/>
                <w:i w:val="false"/>
                <w:color w:val="000000"/>
                <w:sz w:val="20"/>
              </w:rPr>
              <w:t>
240-94-34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379-54-44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Сейфуллина, 587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296-15-53</w:t>
            </w:r>
            <w:r>
              <w:br/>
            </w:r>
            <w:r>
              <w:rPr>
                <w:rFonts w:ascii="Times New Roman"/>
                <w:b w:val="false"/>
                <w:i w:val="false"/>
                <w:color w:val="000000"/>
                <w:sz w:val="20"/>
              </w:rPr>
              <w:t>
296-15-38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82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267-59-03</w:t>
            </w:r>
            <w:r>
              <w:br/>
            </w:r>
            <w:r>
              <w:rPr>
                <w:rFonts w:ascii="Times New Roman"/>
                <w:b w:val="false"/>
                <w:i w:val="false"/>
                <w:color w:val="000000"/>
                <w:sz w:val="20"/>
              </w:rPr>
              <w:t>
267-59-12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Сейфуллина, 557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267-58-06</w:t>
            </w:r>
            <w:r>
              <w:br/>
            </w:r>
            <w:r>
              <w:rPr>
                <w:rFonts w:ascii="Times New Roman"/>
                <w:b w:val="false"/>
                <w:i w:val="false"/>
                <w:color w:val="000000"/>
                <w:sz w:val="20"/>
              </w:rPr>
              <w:t>
267-58-89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20»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102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272-96-23</w:t>
            </w:r>
            <w:r>
              <w:br/>
            </w:r>
            <w:r>
              <w:rPr>
                <w:rFonts w:ascii="Times New Roman"/>
                <w:b w:val="false"/>
                <w:i w:val="false"/>
                <w:color w:val="000000"/>
                <w:sz w:val="20"/>
              </w:rPr>
              <w:t>
261-81-27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21»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71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233-11-02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22»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Мирзояна, 127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379-72-46</w:t>
            </w:r>
            <w:r>
              <w:br/>
            </w:r>
            <w:r>
              <w:rPr>
                <w:rFonts w:ascii="Times New Roman"/>
                <w:b w:val="false"/>
                <w:i w:val="false"/>
                <w:color w:val="000000"/>
                <w:sz w:val="20"/>
              </w:rPr>
              <w:t>
379-72-47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49/1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270-62-48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279-74-14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68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240-96-85</w:t>
            </w:r>
            <w:r>
              <w:br/>
            </w:r>
            <w:r>
              <w:rPr>
                <w:rFonts w:ascii="Times New Roman"/>
                <w:b w:val="false"/>
                <w:i w:val="false"/>
                <w:color w:val="000000"/>
                <w:sz w:val="20"/>
              </w:rPr>
              <w:t>
240-95-76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33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139»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Макатаева, 99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279-91-84</w:t>
            </w:r>
            <w:r>
              <w:br/>
            </w:r>
            <w:r>
              <w:rPr>
                <w:rFonts w:ascii="Times New Roman"/>
                <w:b w:val="false"/>
                <w:i w:val="false"/>
                <w:color w:val="000000"/>
                <w:sz w:val="20"/>
              </w:rPr>
              <w:t>
279-94-42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«Lucky Com» (Лаки Ком)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28/19 1А, 117, квартира 30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329-05-71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«Ясли-сад № 76» Вед АО АЗТМ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Бөгенбай батыра, 316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240-15-45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«Ясли-сад № 107» Вед АО «Бахус»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Қарасай батыра, 173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375-54-53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Детский сад ТО Образовательный центр «Зейнеп»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Жумалиева, 55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378-27-05</w:t>
            </w:r>
            <w:r>
              <w:br/>
            </w:r>
            <w:r>
              <w:rPr>
                <w:rFonts w:ascii="Times New Roman"/>
                <w:b w:val="false"/>
                <w:i w:val="false"/>
                <w:color w:val="000000"/>
                <w:sz w:val="20"/>
              </w:rPr>
              <w:t>
378-27-16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Детский сад № 115 «Теремок»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57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279-94-52</w:t>
            </w:r>
            <w:r>
              <w:br/>
            </w:r>
            <w:r>
              <w:rPr>
                <w:rFonts w:ascii="Times New Roman"/>
                <w:b w:val="false"/>
                <w:i w:val="false"/>
                <w:color w:val="000000"/>
                <w:sz w:val="20"/>
              </w:rPr>
              <w:t>
279-34-88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«Ивушка» № 149 Частный ТОО «Казжол–сервис»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Сефуллина, 516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250-50-24</w:t>
            </w:r>
            <w:r>
              <w:br/>
            </w:r>
            <w:r>
              <w:rPr>
                <w:rFonts w:ascii="Times New Roman"/>
                <w:b w:val="false"/>
                <w:i w:val="false"/>
                <w:color w:val="000000"/>
                <w:sz w:val="20"/>
              </w:rPr>
              <w:t>
250-73-56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Международного колледжа непрерывного образования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138А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261-72-77</w:t>
            </w:r>
            <w:r>
              <w:br/>
            </w:r>
            <w:r>
              <w:rPr>
                <w:rFonts w:ascii="Times New Roman"/>
                <w:b w:val="false"/>
                <w:i w:val="false"/>
                <w:color w:val="000000"/>
                <w:sz w:val="20"/>
              </w:rPr>
              <w:t>
261-00-43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ТОО «Балбобек» № 301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Болотникова, 17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240-88-64</w:t>
            </w:r>
            <w:r>
              <w:br/>
            </w:r>
            <w:r>
              <w:rPr>
                <w:rFonts w:ascii="Times New Roman"/>
                <w:b w:val="false"/>
                <w:i w:val="false"/>
                <w:color w:val="000000"/>
                <w:sz w:val="20"/>
              </w:rPr>
              <w:t>
240-89-30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учреждения  образования «Голубой парус»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52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279-51-73</w:t>
            </w:r>
            <w:r>
              <w:br/>
            </w:r>
            <w:r>
              <w:rPr>
                <w:rFonts w:ascii="Times New Roman"/>
                <w:b w:val="false"/>
                <w:i w:val="false"/>
                <w:color w:val="000000"/>
                <w:sz w:val="20"/>
              </w:rPr>
              <w:t>
271-39-18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«Дошкольный учебно-воспитательный центр «Достар»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233-14-29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«ТОПАЛ»</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28/19 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233-45-86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«Частная образовательная школа» Рауан»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Манаса,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375-66-54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центр «Авирута»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Сейфулина, 553, квартира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250-69-75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«Альтаир»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28/191А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234-26-32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23»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223-22-55</w:t>
            </w:r>
            <w:r>
              <w:br/>
            </w:r>
            <w:r>
              <w:rPr>
                <w:rFonts w:ascii="Times New Roman"/>
                <w:b w:val="false"/>
                <w:i w:val="false"/>
                <w:color w:val="000000"/>
                <w:sz w:val="20"/>
              </w:rPr>
              <w:t>
224-05-80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«Коррекционный ясли-сад № 24 для детей с тяжелыми нарушениями речи»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221-47-11</w:t>
            </w:r>
            <w:r>
              <w:br/>
            </w:r>
            <w:r>
              <w:rPr>
                <w:rFonts w:ascii="Times New Roman"/>
                <w:b w:val="false"/>
                <w:i w:val="false"/>
                <w:color w:val="000000"/>
                <w:sz w:val="20"/>
              </w:rPr>
              <w:t>
221-48-41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25»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64А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225-24-83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«Детский учебно-воспитательный центр «Бұлақ № 27»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улица Златоустовская, 56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276-14-03</w:t>
            </w:r>
            <w:r>
              <w:br/>
            </w:r>
            <w:r>
              <w:rPr>
                <w:rFonts w:ascii="Times New Roman"/>
                <w:b w:val="false"/>
                <w:i w:val="false"/>
                <w:color w:val="000000"/>
                <w:sz w:val="20"/>
              </w:rPr>
              <w:t>
276-90-44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28»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270-76-48 270-75-95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29»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223-47-03 223-63-16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42А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276-15-01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«Аксай-5», 22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276-40-03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256-40-03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7, 26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228-28-47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228-29-39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38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225-29-41</w:t>
            </w:r>
            <w:r>
              <w:br/>
            </w:r>
            <w:r>
              <w:rPr>
                <w:rFonts w:ascii="Times New Roman"/>
                <w:b w:val="false"/>
                <w:i w:val="false"/>
                <w:color w:val="000000"/>
                <w:sz w:val="20"/>
              </w:rPr>
              <w:t>
225-25-37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Берегового, 45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221-07-61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Щепкина, 73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а, улица Койшыманова, 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309-07-22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221-82-76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54А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276-56-40</w:t>
            </w:r>
            <w:r>
              <w:br/>
            </w:r>
            <w:r>
              <w:rPr>
                <w:rFonts w:ascii="Times New Roman"/>
                <w:b w:val="false"/>
                <w:i w:val="false"/>
                <w:color w:val="000000"/>
                <w:sz w:val="20"/>
              </w:rPr>
              <w:t>
276-46-00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51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224-88-14</w:t>
            </w:r>
            <w:r>
              <w:br/>
            </w:r>
            <w:r>
              <w:rPr>
                <w:rFonts w:ascii="Times New Roman"/>
                <w:b w:val="false"/>
                <w:i w:val="false"/>
                <w:color w:val="000000"/>
                <w:sz w:val="20"/>
              </w:rPr>
              <w:t>
223-43-79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25А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224-63-27</w:t>
            </w:r>
            <w:r>
              <w:br/>
            </w:r>
            <w:r>
              <w:rPr>
                <w:rFonts w:ascii="Times New Roman"/>
                <w:b w:val="false"/>
                <w:i w:val="false"/>
                <w:color w:val="000000"/>
                <w:sz w:val="20"/>
              </w:rPr>
              <w:t>
223-25-91</w:t>
            </w:r>
            <w:r>
              <w:br/>
            </w:r>
            <w:r>
              <w:rPr>
                <w:rFonts w:ascii="Times New Roman"/>
                <w:b w:val="false"/>
                <w:i w:val="false"/>
                <w:color w:val="000000"/>
                <w:sz w:val="20"/>
              </w:rPr>
              <w:t>
224-36-27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«Коррекционный ясли-сад № 54 для детей с тяжелыми нарушениями речи»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54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220-77-33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Пятницкого, 51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220-44-55</w:t>
            </w:r>
            <w:r>
              <w:br/>
            </w:r>
            <w:r>
              <w:rPr>
                <w:rFonts w:ascii="Times New Roman"/>
                <w:b w:val="false"/>
                <w:i w:val="false"/>
                <w:color w:val="000000"/>
                <w:sz w:val="20"/>
              </w:rPr>
              <w:t>
229-18-37</w:t>
            </w:r>
            <w:r>
              <w:br/>
            </w:r>
            <w:r>
              <w:rPr>
                <w:rFonts w:ascii="Times New Roman"/>
                <w:b w:val="false"/>
                <w:i w:val="false"/>
                <w:color w:val="000000"/>
                <w:sz w:val="20"/>
              </w:rPr>
              <w:t>
229-13-88</w:t>
            </w:r>
            <w:r>
              <w:br/>
            </w:r>
            <w:r>
              <w:rPr>
                <w:rFonts w:ascii="Times New Roman"/>
                <w:b w:val="false"/>
                <w:i w:val="false"/>
                <w:color w:val="000000"/>
                <w:sz w:val="20"/>
              </w:rPr>
              <w:t>
220-43-63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 8А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220-62-22</w:t>
            </w:r>
            <w:r>
              <w:br/>
            </w:r>
            <w:r>
              <w:rPr>
                <w:rFonts w:ascii="Times New Roman"/>
                <w:b w:val="false"/>
                <w:i w:val="false"/>
                <w:color w:val="000000"/>
                <w:sz w:val="20"/>
              </w:rPr>
              <w:t>
220-62-18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 51А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224-87-32</w:t>
            </w:r>
            <w:r>
              <w:br/>
            </w:r>
            <w:r>
              <w:rPr>
                <w:rFonts w:ascii="Times New Roman"/>
                <w:b w:val="false"/>
                <w:i w:val="false"/>
                <w:color w:val="000000"/>
                <w:sz w:val="20"/>
              </w:rPr>
              <w:t>
256-47-37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«Таугуль-1», 39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224-44-32</w:t>
            </w:r>
          </w:p>
          <w:p>
            <w:pPr>
              <w:spacing w:after="20"/>
              <w:ind w:left="20"/>
              <w:jc w:val="both"/>
            </w:pPr>
            <w:r>
              <w:rPr>
                <w:rFonts w:ascii="Times New Roman"/>
                <w:b w:val="false"/>
                <w:i w:val="false"/>
                <w:color w:val="000000"/>
                <w:sz w:val="20"/>
              </w:rPr>
              <w:t>224-44-33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«Жетысу-1», улица Улукбека, 13А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255-43-90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улица Златоустовская, 51А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223-82-90</w:t>
            </w:r>
            <w:r>
              <w:br/>
            </w:r>
            <w:r>
              <w:rPr>
                <w:rFonts w:ascii="Times New Roman"/>
                <w:b w:val="false"/>
                <w:i w:val="false"/>
                <w:color w:val="000000"/>
                <w:sz w:val="20"/>
              </w:rPr>
              <w:t>
224-67-81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«Коррекционный ясли сад № 66 для детей с тяжелыми нарушениями речи»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71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«Учебно-воспитательный центр «Гаухар»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 , 51В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277-33-54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«Коррекционный ясли-сад № 111 для детей с тяжелыми нарушениями речи»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10А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74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223-47-02</w:t>
            </w:r>
            <w:r>
              <w:br/>
            </w:r>
            <w:r>
              <w:rPr>
                <w:rFonts w:ascii="Times New Roman"/>
                <w:b w:val="false"/>
                <w:i w:val="false"/>
                <w:color w:val="000000"/>
                <w:sz w:val="20"/>
              </w:rPr>
              <w:t>
223-80-37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37А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223-22-55</w:t>
            </w:r>
            <w:r>
              <w:br/>
            </w:r>
            <w:r>
              <w:rPr>
                <w:rFonts w:ascii="Times New Roman"/>
                <w:b w:val="false"/>
                <w:i w:val="false"/>
                <w:color w:val="000000"/>
                <w:sz w:val="20"/>
              </w:rPr>
              <w:t>
224-05-80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158-мини центр»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«Баянауыл», 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223-22-00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«Мамыр-4», 301А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256-44-42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278-83-07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«Калкаман-2», улица Смайлова, 192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46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249-39-99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«Сказка»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 64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224-60-66</w:t>
            </w:r>
            <w:r>
              <w:br/>
            </w:r>
            <w:r>
              <w:rPr>
                <w:rFonts w:ascii="Times New Roman"/>
                <w:b w:val="false"/>
                <w:i w:val="false"/>
                <w:color w:val="000000"/>
                <w:sz w:val="20"/>
              </w:rPr>
              <w:t>
224-63-90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«Балауса»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«Астана»,  22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393-62-78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 84</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23А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225-81-92</w:t>
            </w:r>
            <w:r>
              <w:br/>
            </w:r>
            <w:r>
              <w:rPr>
                <w:rFonts w:ascii="Times New Roman"/>
                <w:b w:val="false"/>
                <w:i w:val="false"/>
                <w:color w:val="000000"/>
                <w:sz w:val="20"/>
              </w:rPr>
              <w:t>
225-77-14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«Детство Тур Сервис»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«Баянауыл», 11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учреждение учебно-воспитательный центр «Өркен»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«Астана»,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385-30-27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«Центр дошкольного образования «Дастур»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«Дубок- 2», 141А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255-62-85</w:t>
            </w:r>
            <w:r>
              <w:br/>
            </w:r>
            <w:r>
              <w:rPr>
                <w:rFonts w:ascii="Times New Roman"/>
                <w:b w:val="false"/>
                <w:i w:val="false"/>
                <w:color w:val="000000"/>
                <w:sz w:val="20"/>
              </w:rPr>
              <w:t>
255-79-65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Учреждение «Еркежан»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Алтын Бесик, 233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256-57-88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«Корпорация Феникс»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«Мамыр-4», 128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292-55-35</w:t>
            </w:r>
            <w:r>
              <w:br/>
            </w:r>
            <w:r>
              <w:rPr>
                <w:rFonts w:ascii="Times New Roman"/>
                <w:b w:val="false"/>
                <w:i w:val="false"/>
                <w:color w:val="000000"/>
                <w:sz w:val="20"/>
              </w:rPr>
              <w:t>
329-09-15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«Частный детский сад УМКА»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«Мамыр-4», 57А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«Частный детский сад Улыбка»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Пригородная, 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329-47-58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«ҚОНЖЫҚ»</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«Мамыр- 4», 17А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2555878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«ДОЦ» - Керемет»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«Мамыр- 4», 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329-45-71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«Дошкольный мини– центр раннего развития «Лучик»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482ж</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Апельсин»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Момышулы, 91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328-47-61</w:t>
            </w:r>
            <w:r>
              <w:br/>
            </w:r>
            <w:r>
              <w:rPr>
                <w:rFonts w:ascii="Times New Roman"/>
                <w:b w:val="false"/>
                <w:i w:val="false"/>
                <w:color w:val="000000"/>
                <w:sz w:val="20"/>
              </w:rPr>
              <w:t>
226-35-48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«Эль–Нур и 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Пригородная, 66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382-95-63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«Аяжан»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«Дубок-2», 163А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255-56-50</w:t>
            </w:r>
            <w:r>
              <w:br/>
            </w:r>
            <w:r>
              <w:rPr>
                <w:rFonts w:ascii="Times New Roman"/>
                <w:b w:val="false"/>
                <w:i w:val="false"/>
                <w:color w:val="000000"/>
                <w:sz w:val="20"/>
              </w:rPr>
              <w:t>
317-95-21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 воспитательный комплекс «Айналайын» ясли–сад многопрофильная гимназия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Мырзагалиева, 907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239-15-04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«Көлбастау сервис»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144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381-85-70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«Актыным»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Тепличная, 11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«ЭЛКО»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«Мамыр- 4», 59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239-58-15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«Метида–Бэст»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Ералиева, 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«Компания Инсар – Детский сад «Ар-Дана»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Нурмаханова, 30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297-17-14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«Үкілі Үміт»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9А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317-56-76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«Вундеркинд Л и Г»</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Жантурина, 21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317-67-51</w:t>
            </w:r>
            <w:r>
              <w:br/>
            </w:r>
            <w:r>
              <w:rPr>
                <w:rFonts w:ascii="Times New Roman"/>
                <w:b w:val="false"/>
                <w:i w:val="false"/>
                <w:color w:val="000000"/>
                <w:sz w:val="20"/>
              </w:rPr>
              <w:t>
263-17-66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«Бецалель»</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Шайкенова,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«Специальный (коррекционный) ясли-сад № 2 для детей с умственной отсталостью интеллектуальными нарушениями развития)»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Навои, 308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40»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Байсеитовой, 45А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267-26-08</w:t>
            </w:r>
            <w:r>
              <w:br/>
            </w:r>
            <w:r>
              <w:rPr>
                <w:rFonts w:ascii="Times New Roman"/>
                <w:b w:val="false"/>
                <w:i w:val="false"/>
                <w:color w:val="000000"/>
                <w:sz w:val="20"/>
              </w:rPr>
              <w:t>
267-26-26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68»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Шмелева, 20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396-45-25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313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247-88-57</w:t>
            </w:r>
            <w:r>
              <w:br/>
            </w:r>
            <w:r>
              <w:rPr>
                <w:rFonts w:ascii="Times New Roman"/>
                <w:b w:val="false"/>
                <w:i w:val="false"/>
                <w:color w:val="000000"/>
                <w:sz w:val="20"/>
              </w:rPr>
              <w:t>
247-63-14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62А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45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379-97-77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183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249-49-77</w:t>
            </w:r>
            <w:r>
              <w:br/>
            </w:r>
            <w:r>
              <w:rPr>
                <w:rFonts w:ascii="Times New Roman"/>
                <w:b w:val="false"/>
                <w:i w:val="false"/>
                <w:color w:val="000000"/>
                <w:sz w:val="20"/>
              </w:rPr>
              <w:t>
249-60-15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310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376-26-07</w:t>
            </w:r>
            <w:r>
              <w:br/>
            </w:r>
            <w:r>
              <w:rPr>
                <w:rFonts w:ascii="Times New Roman"/>
                <w:b w:val="false"/>
                <w:i w:val="false"/>
                <w:color w:val="000000"/>
                <w:sz w:val="20"/>
              </w:rPr>
              <w:t>
275-50-58</w:t>
            </w:r>
            <w:r>
              <w:br/>
            </w:r>
            <w:r>
              <w:rPr>
                <w:rFonts w:ascii="Times New Roman"/>
                <w:b w:val="false"/>
                <w:i w:val="false"/>
                <w:color w:val="000000"/>
                <w:sz w:val="20"/>
              </w:rPr>
              <w:t>
275-52-38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165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275-52-38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39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277-71-87</w:t>
            </w:r>
            <w:r>
              <w:br/>
            </w:r>
            <w:r>
              <w:rPr>
                <w:rFonts w:ascii="Times New Roman"/>
                <w:b w:val="false"/>
                <w:i w:val="false"/>
                <w:color w:val="000000"/>
                <w:sz w:val="20"/>
              </w:rPr>
              <w:t>
227-71-88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220-58-00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278/1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248-25-05</w:t>
            </w:r>
            <w:r>
              <w:br/>
            </w:r>
            <w:r>
              <w:rPr>
                <w:rFonts w:ascii="Times New Roman"/>
                <w:b w:val="false"/>
                <w:i w:val="false"/>
                <w:color w:val="000000"/>
                <w:sz w:val="20"/>
              </w:rPr>
              <w:t>
248-19-16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299-25-33</w:t>
            </w:r>
            <w:r>
              <w:br/>
            </w:r>
            <w:r>
              <w:rPr>
                <w:rFonts w:ascii="Times New Roman"/>
                <w:b w:val="false"/>
                <w:i w:val="false"/>
                <w:color w:val="000000"/>
                <w:sz w:val="20"/>
              </w:rPr>
              <w:t>
299-29-00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8Б</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229-58-72</w:t>
            </w:r>
            <w:r>
              <w:br/>
            </w:r>
            <w:r>
              <w:rPr>
                <w:rFonts w:ascii="Times New Roman"/>
                <w:b w:val="false"/>
                <w:i w:val="false"/>
                <w:color w:val="000000"/>
                <w:sz w:val="20"/>
              </w:rPr>
              <w:t>
229-13-55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Си Синхая,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293-30-41</w:t>
            </w:r>
            <w:r>
              <w:br/>
            </w:r>
            <w:r>
              <w:rPr>
                <w:rFonts w:ascii="Times New Roman"/>
                <w:b w:val="false"/>
                <w:i w:val="false"/>
                <w:color w:val="000000"/>
                <w:sz w:val="20"/>
              </w:rPr>
              <w:t>
248-24-04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36А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274-84-60</w:t>
            </w:r>
            <w:r>
              <w:br/>
            </w:r>
            <w:r>
              <w:rPr>
                <w:rFonts w:ascii="Times New Roman"/>
                <w:b w:val="false"/>
                <w:i w:val="false"/>
                <w:color w:val="000000"/>
                <w:sz w:val="20"/>
              </w:rPr>
              <w:t>
274-47-66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«Орбита-4», 25Б</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229-06-71</w:t>
            </w:r>
            <w:r>
              <w:br/>
            </w:r>
            <w:r>
              <w:rPr>
                <w:rFonts w:ascii="Times New Roman"/>
                <w:b w:val="false"/>
                <w:i w:val="false"/>
                <w:color w:val="000000"/>
                <w:sz w:val="20"/>
              </w:rPr>
              <w:t>
220-54-77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106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392-08-24</w:t>
            </w:r>
            <w:r>
              <w:br/>
            </w:r>
            <w:r>
              <w:rPr>
                <w:rFonts w:ascii="Times New Roman"/>
                <w:b w:val="false"/>
                <w:i w:val="false"/>
                <w:color w:val="000000"/>
                <w:sz w:val="20"/>
              </w:rPr>
              <w:t>
392-12-66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279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248-04-59</w:t>
            </w:r>
            <w:r>
              <w:br/>
            </w:r>
            <w:r>
              <w:rPr>
                <w:rFonts w:ascii="Times New Roman"/>
                <w:b w:val="false"/>
                <w:i w:val="false"/>
                <w:color w:val="000000"/>
                <w:sz w:val="20"/>
              </w:rPr>
              <w:t>
248-14-14</w:t>
            </w:r>
            <w:r>
              <w:br/>
            </w:r>
            <w:r>
              <w:rPr>
                <w:rFonts w:ascii="Times New Roman"/>
                <w:b w:val="false"/>
                <w:i w:val="false"/>
                <w:color w:val="000000"/>
                <w:sz w:val="20"/>
              </w:rPr>
              <w:t>
248-12-55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249-26-42</w:t>
            </w:r>
            <w:r>
              <w:br/>
            </w:r>
            <w:r>
              <w:rPr>
                <w:rFonts w:ascii="Times New Roman"/>
                <w:b w:val="false"/>
                <w:i w:val="false"/>
                <w:color w:val="000000"/>
                <w:sz w:val="20"/>
              </w:rPr>
              <w:t>
249-29-30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165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377-37-10</w:t>
            </w:r>
            <w:r>
              <w:br/>
            </w:r>
            <w:r>
              <w:rPr>
                <w:rFonts w:ascii="Times New Roman"/>
                <w:b w:val="false"/>
                <w:i w:val="false"/>
                <w:color w:val="000000"/>
                <w:sz w:val="20"/>
              </w:rPr>
              <w:t>
377-37-01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Тимирязева, 25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260-80-20</w:t>
            </w:r>
            <w:r>
              <w:br/>
            </w:r>
            <w:r>
              <w:rPr>
                <w:rFonts w:ascii="Times New Roman"/>
                <w:b w:val="false"/>
                <w:i w:val="false"/>
                <w:color w:val="000000"/>
                <w:sz w:val="20"/>
              </w:rPr>
              <w:t>
260-82-44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Навои, 330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380-95-92</w:t>
            </w:r>
            <w:r>
              <w:br/>
            </w:r>
            <w:r>
              <w:rPr>
                <w:rFonts w:ascii="Times New Roman"/>
                <w:b w:val="false"/>
                <w:i w:val="false"/>
                <w:color w:val="000000"/>
                <w:sz w:val="20"/>
              </w:rPr>
              <w:t>
381-18-15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«Специальный (коррекционный) ясли-сад № 137 для детей с нарушениями слуха»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212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275-40-90</w:t>
            </w:r>
            <w:r>
              <w:br/>
            </w:r>
            <w:r>
              <w:rPr>
                <w:rFonts w:ascii="Times New Roman"/>
                <w:b w:val="false"/>
                <w:i w:val="false"/>
                <w:color w:val="000000"/>
                <w:sz w:val="20"/>
              </w:rPr>
              <w:t>
274-08-75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31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247-30-30</w:t>
            </w:r>
            <w:r>
              <w:br/>
            </w:r>
            <w:r>
              <w:rPr>
                <w:rFonts w:ascii="Times New Roman"/>
                <w:b w:val="false"/>
                <w:i w:val="false"/>
                <w:color w:val="000000"/>
                <w:sz w:val="20"/>
              </w:rPr>
              <w:t>
247-14-86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Розыбакиева, 202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275-68-80</w:t>
            </w:r>
            <w:r>
              <w:br/>
            </w:r>
            <w:r>
              <w:rPr>
                <w:rFonts w:ascii="Times New Roman"/>
                <w:b w:val="false"/>
                <w:i w:val="false"/>
                <w:color w:val="000000"/>
                <w:sz w:val="20"/>
              </w:rPr>
              <w:t>
274-05-99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80А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394-26-04</w:t>
            </w:r>
            <w:r>
              <w:br/>
            </w:r>
            <w:r>
              <w:rPr>
                <w:rFonts w:ascii="Times New Roman"/>
                <w:b w:val="false"/>
                <w:i w:val="false"/>
                <w:color w:val="000000"/>
                <w:sz w:val="20"/>
              </w:rPr>
              <w:t>
394-25-07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«Голубой парус»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Си Синхая,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278-35-04</w:t>
            </w:r>
            <w:r>
              <w:br/>
            </w:r>
            <w:r>
              <w:rPr>
                <w:rFonts w:ascii="Times New Roman"/>
                <w:b w:val="false"/>
                <w:i w:val="false"/>
                <w:color w:val="000000"/>
                <w:sz w:val="20"/>
              </w:rPr>
              <w:t>
248-24-56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 методический центр «Акжол»</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137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392-51-00</w:t>
            </w:r>
            <w:r>
              <w:br/>
            </w:r>
            <w:r>
              <w:rPr>
                <w:rFonts w:ascii="Times New Roman"/>
                <w:b w:val="false"/>
                <w:i w:val="false"/>
                <w:color w:val="000000"/>
                <w:sz w:val="20"/>
              </w:rPr>
              <w:t>
392-51-03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«Болашак»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544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267-57-66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«Кулагер»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45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269-62-24</w:t>
            </w:r>
          </w:p>
          <w:p>
            <w:pPr>
              <w:spacing w:after="20"/>
              <w:ind w:left="20"/>
              <w:jc w:val="both"/>
            </w:pPr>
            <w:r>
              <w:rPr>
                <w:rFonts w:ascii="Times New Roman"/>
                <w:b w:val="false"/>
                <w:i w:val="false"/>
                <w:color w:val="000000"/>
                <w:sz w:val="20"/>
              </w:rPr>
              <w:t>269-62-65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Миницентр дошкольного образование «Kinder Land»</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товарищество, Свежесть, 215, 216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393-88-90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Частное учреждение «Элко»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8А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318-57-78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детского образования «Эрудит»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«Хан-Тенгри», 79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учебно-воспитательный центр «Гал-ЛТД-Асет-Е»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167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274-18-11</w:t>
            </w:r>
            <w:r>
              <w:br/>
            </w:r>
            <w:r>
              <w:rPr>
                <w:rFonts w:ascii="Times New Roman"/>
                <w:b w:val="false"/>
                <w:i w:val="false"/>
                <w:color w:val="000000"/>
                <w:sz w:val="20"/>
              </w:rPr>
              <w:t>
274-37-00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образовательный центр «Любознайка»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Хан Тенгри, 127А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269-12-48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«Мидас»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Шмелева, 30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«Ерке-Даурен»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200, квартира 1,2,3,4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«Топал»</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165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274-18-64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«SABISAKINA»</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Хан-тенгри, 67В</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255-44-66</w:t>
            </w:r>
            <w:r>
              <w:br/>
            </w:r>
            <w:r>
              <w:rPr>
                <w:rFonts w:ascii="Times New Roman"/>
                <w:b w:val="false"/>
                <w:i w:val="false"/>
                <w:color w:val="000000"/>
                <w:sz w:val="20"/>
              </w:rPr>
              <w:t>
328-41-39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учреждение образования «Лидер»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«Орбита-4», 25А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220-54-22</w:t>
            </w:r>
            <w:r>
              <w:br/>
            </w:r>
            <w:r>
              <w:rPr>
                <w:rFonts w:ascii="Times New Roman"/>
                <w:b w:val="false"/>
                <w:i w:val="false"/>
                <w:color w:val="000000"/>
                <w:sz w:val="20"/>
              </w:rPr>
              <w:t>
255-29-44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«HUMAN COMMONSENSE»</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Сыргабекова, 18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269-75-28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ННУ «Казахско– Американский Университет»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29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269-65-83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«ДОЦ-Керемет»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178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381-63-28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«Воспитательно– образовательный центр» «Хоттабыч»</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«Баганашыл», улица Подгорная, 25/2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ТОО «Delux party &amp; Kids house» (Делюкс пати энд Кидс хаус)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«Хан-Тенгри», 10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Тобаякова, 26/28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230-84-29</w:t>
            </w:r>
            <w:r>
              <w:br/>
            </w:r>
            <w:r>
              <w:rPr>
                <w:rFonts w:ascii="Times New Roman"/>
                <w:b w:val="false"/>
                <w:i w:val="false"/>
                <w:color w:val="000000"/>
                <w:sz w:val="20"/>
              </w:rPr>
              <w:t>
383-15-40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Есенова, 205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238-48-01</w:t>
            </w:r>
            <w:r>
              <w:br/>
            </w:r>
            <w:r>
              <w:rPr>
                <w:rFonts w:ascii="Times New Roman"/>
                <w:b w:val="false"/>
                <w:i w:val="false"/>
                <w:color w:val="000000"/>
                <w:sz w:val="20"/>
              </w:rPr>
              <w:t>
384-44-53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Азовская, 16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237-31-22</w:t>
            </w:r>
            <w:r>
              <w:br/>
            </w:r>
            <w:r>
              <w:rPr>
                <w:rFonts w:ascii="Times New Roman"/>
                <w:b w:val="false"/>
                <w:i w:val="false"/>
                <w:color w:val="000000"/>
                <w:sz w:val="20"/>
              </w:rPr>
              <w:t>
238-03-92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233-01-00</w:t>
            </w:r>
            <w:r>
              <w:br/>
            </w:r>
            <w:r>
              <w:rPr>
                <w:rFonts w:ascii="Times New Roman"/>
                <w:b w:val="false"/>
                <w:i w:val="false"/>
                <w:color w:val="000000"/>
                <w:sz w:val="20"/>
              </w:rPr>
              <w:t>
296-19-40</w:t>
            </w:r>
            <w:r>
              <w:br/>
            </w:r>
            <w:r>
              <w:rPr>
                <w:rFonts w:ascii="Times New Roman"/>
                <w:b w:val="false"/>
                <w:i w:val="false"/>
                <w:color w:val="000000"/>
                <w:sz w:val="20"/>
              </w:rPr>
              <w:t>
233-04-15</w:t>
            </w:r>
            <w:r>
              <w:br/>
            </w:r>
            <w:r>
              <w:rPr>
                <w:rFonts w:ascii="Times New Roman"/>
                <w:b w:val="false"/>
                <w:i w:val="false"/>
                <w:color w:val="000000"/>
                <w:sz w:val="20"/>
              </w:rPr>
              <w:t>
397-85-06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Желтоқсан,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238-04-63</w:t>
            </w:r>
            <w:r>
              <w:br/>
            </w:r>
            <w:r>
              <w:rPr>
                <w:rFonts w:ascii="Times New Roman"/>
                <w:b w:val="false"/>
                <w:i w:val="false"/>
                <w:color w:val="000000"/>
                <w:sz w:val="20"/>
              </w:rPr>
              <w:t>
238-07-79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293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239-38-40 294-95-11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«Айнабулак-1», 33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252-38-30</w:t>
            </w:r>
            <w:r>
              <w:br/>
            </w:r>
            <w:r>
              <w:rPr>
                <w:rFonts w:ascii="Times New Roman"/>
                <w:b w:val="false"/>
                <w:i w:val="false"/>
                <w:color w:val="000000"/>
                <w:sz w:val="20"/>
              </w:rPr>
              <w:t>
252-64-66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251-89-82</w:t>
            </w:r>
            <w:r>
              <w:br/>
            </w:r>
            <w:r>
              <w:rPr>
                <w:rFonts w:ascii="Times New Roman"/>
                <w:b w:val="false"/>
                <w:i w:val="false"/>
                <w:color w:val="000000"/>
                <w:sz w:val="20"/>
              </w:rPr>
              <w:t>
252-38-91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44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234-27-29</w:t>
            </w:r>
            <w:r>
              <w:br/>
            </w:r>
            <w:r>
              <w:rPr>
                <w:rFonts w:ascii="Times New Roman"/>
                <w:b w:val="false"/>
                <w:i w:val="false"/>
                <w:color w:val="000000"/>
                <w:sz w:val="20"/>
              </w:rPr>
              <w:t>
252-56-99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104А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294-65-13</w:t>
            </w:r>
            <w:r>
              <w:br/>
            </w:r>
            <w:r>
              <w:rPr>
                <w:rFonts w:ascii="Times New Roman"/>
                <w:b w:val="false"/>
                <w:i w:val="false"/>
                <w:color w:val="000000"/>
                <w:sz w:val="20"/>
              </w:rPr>
              <w:t>
252-34-20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103»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103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234-28-65</w:t>
            </w:r>
            <w:r>
              <w:br/>
            </w:r>
            <w:r>
              <w:rPr>
                <w:rFonts w:ascii="Times New Roman"/>
                <w:b w:val="false"/>
                <w:i w:val="false"/>
                <w:color w:val="000000"/>
                <w:sz w:val="20"/>
              </w:rPr>
              <w:t>
252-29-43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«Айнабулак-4», 186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234-89-07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Венеры, 26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230-84-29</w:t>
            </w:r>
            <w:r>
              <w:br/>
            </w:r>
            <w:r>
              <w:rPr>
                <w:rFonts w:ascii="Times New Roman"/>
                <w:b w:val="false"/>
                <w:i w:val="false"/>
                <w:color w:val="000000"/>
                <w:sz w:val="20"/>
              </w:rPr>
              <w:t>
383-15-40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25А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377-81-72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Казакова, 13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300-77-12</w:t>
            </w:r>
            <w:r>
              <w:br/>
            </w:r>
            <w:r>
              <w:rPr>
                <w:rFonts w:ascii="Times New Roman"/>
                <w:b w:val="false"/>
                <w:i w:val="false"/>
                <w:color w:val="000000"/>
                <w:sz w:val="20"/>
              </w:rPr>
              <w:t>
300-77-14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399-82-46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22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298-92-48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380-51-63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42А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393-85-47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«Султанкорган»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Омарова, 23А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328-48-43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«Бопешім»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Парковая, 18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239-64-81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«Центр детского образования «Happу Land»</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Вольная, 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296-89-25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«Элмина и 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7, квартира 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317-89-83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Жетбаева, 30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386-52-31</w:t>
            </w:r>
            <w:r>
              <w:br/>
            </w:r>
            <w:r>
              <w:rPr>
                <w:rFonts w:ascii="Times New Roman"/>
                <w:b w:val="false"/>
                <w:i w:val="false"/>
                <w:color w:val="000000"/>
                <w:sz w:val="20"/>
              </w:rPr>
              <w:t>
300-66-19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96»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Тулебаева, 62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291-83-71</w:t>
            </w:r>
            <w:r>
              <w:br/>
            </w:r>
            <w:r>
              <w:rPr>
                <w:rFonts w:ascii="Times New Roman"/>
                <w:b w:val="false"/>
                <w:i w:val="false"/>
                <w:color w:val="000000"/>
                <w:sz w:val="20"/>
              </w:rPr>
              <w:t>
291-19-03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Зенкова, 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291-35-96</w:t>
            </w:r>
            <w:r>
              <w:br/>
            </w:r>
            <w:r>
              <w:rPr>
                <w:rFonts w:ascii="Times New Roman"/>
                <w:b w:val="false"/>
                <w:i w:val="false"/>
                <w:color w:val="000000"/>
                <w:sz w:val="20"/>
              </w:rPr>
              <w:t>
291-61-98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Барибаева, 46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291-35-96</w:t>
            </w:r>
            <w:r>
              <w:br/>
            </w:r>
            <w:r>
              <w:rPr>
                <w:rFonts w:ascii="Times New Roman"/>
                <w:b w:val="false"/>
                <w:i w:val="false"/>
                <w:color w:val="000000"/>
                <w:sz w:val="20"/>
              </w:rPr>
              <w:t>
291-61-98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109»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Кармысова, 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291-43-65</w:t>
            </w:r>
            <w:r>
              <w:br/>
            </w:r>
            <w:r>
              <w:rPr>
                <w:rFonts w:ascii="Times New Roman"/>
                <w:b w:val="false"/>
                <w:i w:val="false"/>
                <w:color w:val="000000"/>
                <w:sz w:val="20"/>
              </w:rPr>
              <w:t>
291-65-14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Байжанова, 107/4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264-77-52</w:t>
            </w:r>
            <w:r>
              <w:br/>
            </w:r>
            <w:r>
              <w:rPr>
                <w:rFonts w:ascii="Times New Roman"/>
                <w:b w:val="false"/>
                <w:i w:val="false"/>
                <w:color w:val="000000"/>
                <w:sz w:val="20"/>
              </w:rPr>
              <w:t>
264-79-10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Шашкина, 32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264-07-16</w:t>
            </w:r>
            <w:r>
              <w:br/>
            </w:r>
            <w:r>
              <w:rPr>
                <w:rFonts w:ascii="Times New Roman"/>
                <w:b w:val="false"/>
                <w:i w:val="false"/>
                <w:color w:val="000000"/>
                <w:sz w:val="20"/>
              </w:rPr>
              <w:t>
264-16-66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114»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83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262-33-52</w:t>
            </w:r>
            <w:r>
              <w:br/>
            </w:r>
            <w:r>
              <w:rPr>
                <w:rFonts w:ascii="Times New Roman"/>
                <w:b w:val="false"/>
                <w:i w:val="false"/>
                <w:color w:val="000000"/>
                <w:sz w:val="20"/>
              </w:rPr>
              <w:t>
262-39-08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38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263-11-45</w:t>
            </w:r>
            <w:r>
              <w:br/>
            </w:r>
            <w:r>
              <w:rPr>
                <w:rFonts w:ascii="Times New Roman"/>
                <w:b w:val="false"/>
                <w:i w:val="false"/>
                <w:color w:val="000000"/>
                <w:sz w:val="20"/>
              </w:rPr>
              <w:t>
264-22-51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«Специальный (коррекционный) ясли сад № 124 для детей с нарушениями зрения»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Многоводная, 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291-73-89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Армянская, 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264-69-24</w:t>
            </w:r>
            <w:r>
              <w:br/>
            </w:r>
            <w:r>
              <w:rPr>
                <w:rFonts w:ascii="Times New Roman"/>
                <w:b w:val="false"/>
                <w:i w:val="false"/>
                <w:color w:val="000000"/>
                <w:sz w:val="20"/>
              </w:rPr>
              <w:t>
269-65-11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278-20-16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141»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86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231-27-93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291-89-61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Ибрагимова, 10А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385-10-58</w:t>
            </w:r>
            <w:r>
              <w:br/>
            </w:r>
            <w:r>
              <w:rPr>
                <w:rFonts w:ascii="Times New Roman"/>
                <w:b w:val="false"/>
                <w:i w:val="false"/>
                <w:color w:val="000000"/>
                <w:sz w:val="20"/>
              </w:rPr>
              <w:t>
385-10-59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166»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«Думан-1», улица Каркаралы, 15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385-10-58</w:t>
            </w:r>
            <w:r>
              <w:br/>
            </w:r>
            <w:r>
              <w:rPr>
                <w:rFonts w:ascii="Times New Roman"/>
                <w:b w:val="false"/>
                <w:i w:val="false"/>
                <w:color w:val="000000"/>
                <w:sz w:val="20"/>
              </w:rPr>
              <w:t>
385-10-59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«Березка»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Рубинштейна, 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265-13-45</w:t>
            </w:r>
            <w:r>
              <w:br/>
            </w:r>
            <w:r>
              <w:rPr>
                <w:rFonts w:ascii="Times New Roman"/>
                <w:b w:val="false"/>
                <w:i w:val="false"/>
                <w:color w:val="000000"/>
                <w:sz w:val="20"/>
              </w:rPr>
              <w:t>
264-65-79</w:t>
            </w:r>
            <w:r>
              <w:br/>
            </w:r>
            <w:r>
              <w:rPr>
                <w:rFonts w:ascii="Times New Roman"/>
                <w:b w:val="false"/>
                <w:i w:val="false"/>
                <w:color w:val="000000"/>
                <w:sz w:val="20"/>
              </w:rPr>
              <w:t>
264-67-02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 26 РГП «Центр обеспечения деятельности Национального Банка РК»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Барибаева, 55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291-72-34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 SOS Детская деревня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Луганского, 61 А/95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«Ясли-сад Слоники»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 тобе», улица Новая 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«ASSORTI–BABY» жеке білім мекемесі</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Атаевича, 11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262-19-52</w:t>
            </w:r>
            <w:r>
              <w:br/>
            </w:r>
            <w:r>
              <w:rPr>
                <w:rFonts w:ascii="Times New Roman"/>
                <w:b w:val="false"/>
                <w:i w:val="false"/>
                <w:color w:val="000000"/>
                <w:sz w:val="20"/>
              </w:rPr>
              <w:t>
262-74-15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 «Детский сад «Айгерим»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Бегалина, 121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291-52-56</w:t>
            </w:r>
            <w:r>
              <w:br/>
            </w:r>
            <w:r>
              <w:rPr>
                <w:rFonts w:ascii="Times New Roman"/>
                <w:b w:val="false"/>
                <w:i w:val="false"/>
                <w:color w:val="000000"/>
                <w:sz w:val="20"/>
              </w:rPr>
              <w:t>
291-73-76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 бизнес консалтинг»</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Глубокая, 32/17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387-31-63</w:t>
            </w:r>
            <w:r>
              <w:br/>
            </w:r>
            <w:r>
              <w:rPr>
                <w:rFonts w:ascii="Times New Roman"/>
                <w:b w:val="false"/>
                <w:i w:val="false"/>
                <w:color w:val="000000"/>
                <w:sz w:val="20"/>
              </w:rPr>
              <w:t>
266-74-32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«Адеми»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Луганского,151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262-30-40</w:t>
            </w:r>
            <w:r>
              <w:br/>
            </w:r>
            <w:r>
              <w:rPr>
                <w:rFonts w:ascii="Times New Roman"/>
                <w:b w:val="false"/>
                <w:i w:val="false"/>
                <w:color w:val="000000"/>
                <w:sz w:val="20"/>
              </w:rPr>
              <w:t>
263-57-47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«Центр воспитания и обучения «ROMASHKA BABY»</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Кастеева, 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291-52-96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«ЗИДАСАТ»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162 А, 8 Пятно,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«Центр дошкольного образования «Айголек»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«Горный Гигант», улица Жамакаева, 427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262-64-53</w:t>
            </w:r>
            <w:r>
              <w:br/>
            </w:r>
            <w:r>
              <w:rPr>
                <w:rFonts w:ascii="Times New Roman"/>
                <w:b w:val="false"/>
                <w:i w:val="false"/>
                <w:color w:val="000000"/>
                <w:sz w:val="20"/>
              </w:rPr>
              <w:t>
271-73-67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«SymLynn» (Сим Линн)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Шукшина, 77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292-55-35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«КОКТОВЕ»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«Коктобе», улица Найманбаева, 95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371-56-87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«Негосударственная организация дошкольного образования Рабиги Темирбековой»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66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262-07-83</w:t>
            </w:r>
            <w:r>
              <w:br/>
            </w:r>
            <w:r>
              <w:rPr>
                <w:rFonts w:ascii="Times New Roman"/>
                <w:b w:val="false"/>
                <w:i w:val="false"/>
                <w:color w:val="000000"/>
                <w:sz w:val="20"/>
              </w:rPr>
              <w:t>
262-08-47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«Baby Town»</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Орманова, 119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«Chasik»Kindergarten» (Детский Центр «Часик»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Курмангалиева, 42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329-10-27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«Жануя»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«Думан», улица Бурабай, 54/6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380-81-47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«Частная школа «Сенім» с непрерывным циклом обучения»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Шашкина, 31А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295-43-20</w:t>
            </w:r>
            <w:r>
              <w:br/>
            </w:r>
            <w:r>
              <w:rPr>
                <w:rFonts w:ascii="Times New Roman"/>
                <w:b w:val="false"/>
                <w:i w:val="false"/>
                <w:color w:val="000000"/>
                <w:sz w:val="20"/>
              </w:rPr>
              <w:t>
295-43-21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образовательный центр» СhaIIen</w:t>
            </w:r>
            <w:r>
              <w:rPr>
                <w:rFonts w:ascii="Times New Roman"/>
                <w:b w:val="false"/>
                <w:i w:val="false"/>
                <w:color w:val="1d1b11"/>
                <w:sz w:val="20"/>
              </w:rPr>
              <w:t>g</w:t>
            </w:r>
            <w:r>
              <w:rPr>
                <w:rFonts w:ascii="Times New Roman"/>
                <w:b w:val="false"/>
                <w:i w:val="false"/>
                <w:color w:val="000000"/>
                <w:sz w:val="20"/>
              </w:rPr>
              <w:t>er schooI»</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Жамакеева, 222/224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396-59-29</w:t>
            </w:r>
            <w:r>
              <w:br/>
            </w:r>
            <w:r>
              <w:rPr>
                <w:rFonts w:ascii="Times New Roman"/>
                <w:b w:val="false"/>
                <w:i w:val="false"/>
                <w:color w:val="000000"/>
                <w:sz w:val="20"/>
              </w:rPr>
              <w:t>
291-74-92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 «Центр дошкольного воспитания «SkyRainbow»</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«Горный Гигант» улица Карибжанова, 82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260-47-15</w:t>
            </w:r>
            <w:r>
              <w:br/>
            </w:r>
            <w:r>
              <w:rPr>
                <w:rFonts w:ascii="Times New Roman"/>
                <w:b w:val="false"/>
                <w:i w:val="false"/>
                <w:color w:val="000000"/>
                <w:sz w:val="20"/>
              </w:rPr>
              <w:t>
329-07-36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Детский сад «Эльсана»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Кастеева, 25А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291-89-61</w:t>
            </w:r>
            <w:r>
              <w:br/>
            </w:r>
            <w:r>
              <w:rPr>
                <w:rFonts w:ascii="Times New Roman"/>
                <w:b w:val="false"/>
                <w:i w:val="false"/>
                <w:color w:val="000000"/>
                <w:sz w:val="20"/>
              </w:rPr>
              <w:t>
291-75-38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Детский сад «Апельсин»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Таттимбетова,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291-36-45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УО «Средняя специализированная школа» «Болашак»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Шашкина, 32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264-57-04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Жасдимейір» ЖШС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Жамакаева, 139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386-71-42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24А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296-37-91</w:t>
            </w:r>
            <w:r>
              <w:br/>
            </w:r>
            <w:r>
              <w:rPr>
                <w:rFonts w:ascii="Times New Roman"/>
                <w:b w:val="false"/>
                <w:i w:val="false"/>
                <w:color w:val="000000"/>
                <w:sz w:val="20"/>
              </w:rPr>
              <w:t>
87052570276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32»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251-05-47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65»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251-05-47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70»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Стахановская, 23А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236-08-66</w:t>
            </w:r>
            <w:r>
              <w:br/>
            </w:r>
            <w:r>
              <w:rPr>
                <w:rFonts w:ascii="Times New Roman"/>
                <w:b w:val="false"/>
                <w:i w:val="false"/>
                <w:color w:val="000000"/>
                <w:sz w:val="20"/>
              </w:rPr>
              <w:t>
294-23-46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73»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Спасская, 42А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86»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Суюнбай, 465</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278-29-85</w:t>
            </w:r>
            <w:r>
              <w:br/>
            </w:r>
            <w:r>
              <w:rPr>
                <w:rFonts w:ascii="Times New Roman"/>
                <w:b w:val="false"/>
                <w:i w:val="false"/>
                <w:color w:val="000000"/>
                <w:sz w:val="20"/>
              </w:rPr>
              <w:t>
278-30-60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Майлина, 3А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118»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187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257-91-95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119»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294-55-68</w:t>
            </w:r>
            <w:r>
              <w:br/>
            </w:r>
            <w:r>
              <w:rPr>
                <w:rFonts w:ascii="Times New Roman"/>
                <w:b w:val="false"/>
                <w:i w:val="false"/>
                <w:color w:val="000000"/>
                <w:sz w:val="20"/>
              </w:rPr>
              <w:t>
297-27-71</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 сад № 121»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Хабаровская, 10</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122»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Успенского, 83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394-58-36</w:t>
            </w:r>
            <w:r>
              <w:br/>
            </w:r>
            <w:r>
              <w:rPr>
                <w:rFonts w:ascii="Times New Roman"/>
                <w:b w:val="false"/>
                <w:i w:val="false"/>
                <w:color w:val="000000"/>
                <w:sz w:val="20"/>
              </w:rPr>
              <w:t>
87017159678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«Специальный (коррекционный) ясли-сад № 123 для детей с нарушениями опорно-двигательного аппарата и зрения»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251-21-37</w:t>
            </w:r>
            <w:r>
              <w:br/>
            </w:r>
            <w:r>
              <w:rPr>
                <w:rFonts w:ascii="Times New Roman"/>
                <w:b w:val="false"/>
                <w:i w:val="false"/>
                <w:color w:val="000000"/>
                <w:sz w:val="20"/>
              </w:rPr>
              <w:t>
251-27-27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127»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Дулатова, 33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297-27-50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131»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Марийская,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235-05-08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учреждение «Санаторный ясли-сад № 145»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188А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297-41-27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«Ясли-сад № 149»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Остроумова, 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290-14-56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167»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Кожедуба, 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380-12-68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173»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Сельскохозяйственная, 21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казенное предприятие «Ясли-сад № 185» Управления образования города Алматы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Майлина, 17А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«Страна Детства»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Волочаевская, 357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УО «Средняя специализированная школы» «Болашак»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72А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251-16-11</w:t>
            </w:r>
            <w:r>
              <w:br/>
            </w:r>
            <w:r>
              <w:rPr>
                <w:rFonts w:ascii="Times New Roman"/>
                <w:b w:val="false"/>
                <w:i w:val="false"/>
                <w:color w:val="000000"/>
                <w:sz w:val="20"/>
              </w:rPr>
              <w:t>
251-16-27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«БТК Групп»</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 28/1Б</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«Кәусар-бөбек»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Орджоникидзе, угол Бакинская, 269/22 корпус №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Детский сад учреждения образования «Голубой парус»</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396-А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257-07-14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«Умка–Тумка»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203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257-84-75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 «Детский сад «Небесная радуга»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164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251-19-83</w:t>
            </w:r>
          </w:p>
        </w:tc>
      </w:tr>
    </w:tbl>
    <w:bookmarkStart w:name="z58" w:id="5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детей</w:t>
      </w:r>
      <w:r>
        <w:br/>
      </w:r>
      <w:r>
        <w:rPr>
          <w:rFonts w:ascii="Times New Roman"/>
          <w:b w:val="false"/>
          <w:i w:val="false"/>
          <w:color w:val="000000"/>
          <w:sz w:val="28"/>
        </w:rPr>
        <w:t>
в дошкольные организации образования»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59" w:id="5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58"/>
    <w:bookmarkStart w:name="z60" w:id="5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для предоставления отдыха</w:t>
      </w:r>
      <w:r>
        <w:br/>
      </w:r>
      <w:r>
        <w:rPr>
          <w:rFonts w:ascii="Times New Roman"/>
          <w:b/>
          <w:i w:val="false"/>
          <w:color w:val="000000"/>
        </w:rPr>
        <w:t>
детям из малообеспеченных семей в загородных</w:t>
      </w:r>
      <w:r>
        <w:br/>
      </w:r>
      <w:r>
        <w:rPr>
          <w:rFonts w:ascii="Times New Roman"/>
          <w:b/>
          <w:i w:val="false"/>
          <w:color w:val="000000"/>
        </w:rPr>
        <w:t>
и пришкольных лагерях»</w:t>
      </w:r>
    </w:p>
    <w:bookmarkEnd w:id="59"/>
    <w:bookmarkStart w:name="z61" w:id="60"/>
    <w:p>
      <w:pPr>
        <w:spacing w:after="0"/>
        <w:ind w:left="0"/>
        <w:jc w:val="left"/>
      </w:pPr>
      <w:r>
        <w:rPr>
          <w:rFonts w:ascii="Times New Roman"/>
          <w:b/>
          <w:i w:val="false"/>
          <w:color w:val="000000"/>
        </w:rPr>
        <w:t xml:space="preserve"> 
1. Основные понятия</w:t>
      </w:r>
    </w:p>
    <w:bookmarkEnd w:id="60"/>
    <w:bookmarkStart w:name="z62" w:id="61"/>
    <w:p>
      <w:pPr>
        <w:spacing w:after="0"/>
        <w:ind w:left="0"/>
        <w:jc w:val="both"/>
      </w:pPr>
      <w:r>
        <w:rPr>
          <w:rFonts w:ascii="Times New Roman"/>
          <w:b w:val="false"/>
          <w:i w:val="false"/>
          <w:color w:val="000000"/>
          <w:sz w:val="28"/>
        </w:rPr>
        <w:t>
      1. В настоящем регламенте государственной услуги «Прием документов для предоставления отдыха детям из малообеспеченных семей в загородных и пришкольных лагерях»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обучающиеся и воспитанники организации образования из малообеспеченных семей;</w:t>
      </w:r>
      <w:r>
        <w:br/>
      </w:r>
      <w:r>
        <w:rPr>
          <w:rFonts w:ascii="Times New Roman"/>
          <w:b w:val="false"/>
          <w:i w:val="false"/>
          <w:color w:val="000000"/>
          <w:sz w:val="28"/>
        </w:rPr>
        <w:t>
      3) малообеспеченная семья - семья, имеющая совокупный месячный доход на каждого члена семьи за последние 12 месяцев ниже прожиточного минимума, установленного законодательством;</w:t>
      </w:r>
      <w:r>
        <w:br/>
      </w:r>
      <w:r>
        <w:rPr>
          <w:rFonts w:ascii="Times New Roman"/>
          <w:b w:val="false"/>
          <w:i w:val="false"/>
          <w:color w:val="000000"/>
          <w:sz w:val="28"/>
        </w:rPr>
        <w:t>
      4) уполномоченный орган – исполнительный орган в области образования.</w:t>
      </w:r>
    </w:p>
    <w:bookmarkEnd w:id="61"/>
    <w:bookmarkStart w:name="z63" w:id="62"/>
    <w:p>
      <w:pPr>
        <w:spacing w:after="0"/>
        <w:ind w:left="0"/>
        <w:jc w:val="left"/>
      </w:pPr>
      <w:r>
        <w:rPr>
          <w:rFonts w:ascii="Times New Roman"/>
          <w:b/>
          <w:i w:val="false"/>
          <w:color w:val="000000"/>
        </w:rPr>
        <w:t xml:space="preserve"> 
2. Общие положения</w:t>
      </w:r>
    </w:p>
    <w:bookmarkEnd w:id="62"/>
    <w:bookmarkStart w:name="z64" w:id="63"/>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000000"/>
          <w:sz w:val="28"/>
        </w:rPr>
        <w:t> </w:t>
      </w:r>
      <w:r>
        <w:rPr>
          <w:rFonts w:ascii="Times New Roman"/>
          <w:b w:val="false"/>
          <w:i w:val="false"/>
          <w:color w:val="ff0000"/>
          <w:sz w:val="28"/>
        </w:rPr>
        <w:t xml:space="preserve">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Управлением образования города Алматы через организаций образования,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оказывается на основании Стандарта государственной услуги «Прием документов для предоставления отдыха детям из малообеспеченных семей в загородных и пришкольных лагерях»,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а также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3 статьи 6 Закона Республики Казахстан от 27 июля 2007 года № 319-ІІІ «Об образовании»,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правах ребенка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«Об организации оздоровительного отдыха, досуга и занятости детей в период летних каникул на 2011-2015 годы».</w:t>
      </w:r>
      <w:r>
        <w:br/>
      </w:r>
      <w:r>
        <w:rPr>
          <w:rFonts w:ascii="Times New Roman"/>
          <w:b w:val="false"/>
          <w:i w:val="false"/>
          <w:color w:val="000000"/>
          <w:sz w:val="28"/>
        </w:rPr>
        <w:t>
      6. Результатом завершения оказываемой государственной услуги является выдача направления в загородные и пришкольные лагеря, либо мотивированный ответ об отказе в предоставлении услуги.</w:t>
      </w:r>
      <w:r>
        <w:br/>
      </w:r>
      <w:r>
        <w:rPr>
          <w:rFonts w:ascii="Times New Roman"/>
          <w:b w:val="false"/>
          <w:i w:val="false"/>
          <w:color w:val="000000"/>
          <w:sz w:val="28"/>
        </w:rPr>
        <w:t>
      7. Государственная услуга оказывается бесплатно.</w:t>
      </w:r>
    </w:p>
    <w:bookmarkEnd w:id="63"/>
    <w:bookmarkStart w:name="z65" w:id="64"/>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64"/>
    <w:bookmarkStart w:name="z66" w:id="65"/>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уполномоченном органе,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ограничений по времени при оказании государственной услуги:</w:t>
      </w:r>
      <w:r>
        <w:br/>
      </w:r>
      <w:r>
        <w:rPr>
          <w:rFonts w:ascii="Times New Roman"/>
          <w:b w:val="false"/>
          <w:i w:val="false"/>
          <w:color w:val="000000"/>
          <w:sz w:val="28"/>
        </w:rPr>
        <w:t>
      обращения для получения государственной услуги составляет десять календарных дней со дня подачи заявления;</w:t>
      </w:r>
      <w:r>
        <w:br/>
      </w:r>
      <w:r>
        <w:rPr>
          <w:rFonts w:ascii="Times New Roman"/>
          <w:b w:val="false"/>
          <w:i w:val="false"/>
          <w:color w:val="000000"/>
          <w:sz w:val="28"/>
        </w:rPr>
        <w:t>
      - максимально допустимое время ожидания до получения государственной услуги, оказываемой на месте в день обращения заявителя (при регистрации) - не более 30 минут;</w:t>
      </w:r>
      <w:r>
        <w:br/>
      </w:r>
      <w:r>
        <w:rPr>
          <w:rFonts w:ascii="Times New Roman"/>
          <w:b w:val="false"/>
          <w:i w:val="false"/>
          <w:color w:val="000000"/>
          <w:sz w:val="28"/>
        </w:rPr>
        <w:t>
      - максимально допустимое время обслуживания получателя государственной услуги, оказываемой на месте в день обращения заявителя - не более 30 минут.</w:t>
      </w:r>
      <w:r>
        <w:br/>
      </w:r>
      <w:r>
        <w:rPr>
          <w:rFonts w:ascii="Times New Roman"/>
          <w:b w:val="false"/>
          <w:i w:val="false"/>
          <w:color w:val="000000"/>
          <w:sz w:val="28"/>
        </w:rPr>
        <w:t>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w:t>
      </w:r>
      <w:r>
        <w:br/>
      </w:r>
      <w:r>
        <w:rPr>
          <w:rFonts w:ascii="Times New Roman"/>
          <w:b w:val="false"/>
          <w:i w:val="false"/>
          <w:color w:val="000000"/>
          <w:sz w:val="28"/>
        </w:rPr>
        <w:t>
      10.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(законного представителя).</w:t>
      </w:r>
      <w:r>
        <w:br/>
      </w:r>
      <w:r>
        <w:rPr>
          <w:rFonts w:ascii="Times New Roman"/>
          <w:b w:val="false"/>
          <w:i w:val="false"/>
          <w:color w:val="000000"/>
          <w:sz w:val="28"/>
        </w:rPr>
        <w:t>
      11. Основанием для отказа в предоставлении государственной услуги служат представление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а также несоответствие категории лиц, определенных для предоставления услуги, с письменным обоснованием причин отказа.</w:t>
      </w:r>
    </w:p>
    <w:bookmarkEnd w:id="65"/>
    <w:bookmarkStart w:name="z67" w:id="66"/>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66"/>
    <w:bookmarkStart w:name="z68" w:id="67"/>
    <w:p>
      <w:pPr>
        <w:spacing w:after="0"/>
        <w:ind w:left="0"/>
        <w:jc w:val="both"/>
      </w:pPr>
      <w:r>
        <w:rPr>
          <w:rFonts w:ascii="Times New Roman"/>
          <w:b w:val="false"/>
          <w:i w:val="false"/>
          <w:color w:val="000000"/>
          <w:sz w:val="28"/>
        </w:rPr>
        <w:t>
      12. Получатель государственной услуги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13. Ответственное лицо организации образования:</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государственной услуги расписку о получении документов с указанием: номера и даты приема запроса,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работника центра, принявшего заявление на оформление документов, фамилии, имени, отчества получателя государственной услуги, его контактные данные;</w:t>
      </w:r>
      <w:r>
        <w:br/>
      </w:r>
      <w:r>
        <w:rPr>
          <w:rFonts w:ascii="Times New Roman"/>
          <w:b w:val="false"/>
          <w:i w:val="false"/>
          <w:color w:val="000000"/>
          <w:sz w:val="28"/>
        </w:rPr>
        <w:t>
      3) передает принятые документы руководителю организаций образования для выдачи направления в загородные и пришкольные лагеря.</w:t>
      </w:r>
      <w:r>
        <w:br/>
      </w:r>
      <w:r>
        <w:rPr>
          <w:rFonts w:ascii="Times New Roman"/>
          <w:b w:val="false"/>
          <w:i w:val="false"/>
          <w:color w:val="000000"/>
          <w:sz w:val="28"/>
        </w:rPr>
        <w:t>
      14. В процессе оказания государственной услуги участвуют:</w:t>
      </w:r>
      <w:r>
        <w:br/>
      </w:r>
      <w:r>
        <w:rPr>
          <w:rFonts w:ascii="Times New Roman"/>
          <w:b w:val="false"/>
          <w:i w:val="false"/>
          <w:color w:val="000000"/>
          <w:sz w:val="28"/>
        </w:rPr>
        <w:t>
      1) ответственное лицо уполномоченного органа;</w:t>
      </w:r>
      <w:r>
        <w:br/>
      </w:r>
      <w:r>
        <w:rPr>
          <w:rFonts w:ascii="Times New Roman"/>
          <w:b w:val="false"/>
          <w:i w:val="false"/>
          <w:color w:val="000000"/>
          <w:sz w:val="28"/>
        </w:rPr>
        <w:t>
      2) первый руководитель уполномоченного органа.</w:t>
      </w:r>
    </w:p>
    <w:bookmarkEnd w:id="67"/>
    <w:bookmarkStart w:name="z69" w:id="68"/>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68"/>
    <w:bookmarkStart w:name="z70" w:id="69"/>
    <w:p>
      <w:pPr>
        <w:spacing w:after="0"/>
        <w:ind w:left="0"/>
        <w:jc w:val="both"/>
      </w:pPr>
      <w:r>
        <w:rPr>
          <w:rFonts w:ascii="Times New Roman"/>
          <w:b w:val="false"/>
          <w:i w:val="false"/>
          <w:color w:val="000000"/>
          <w:sz w:val="28"/>
        </w:rPr>
        <w:t>
      15.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уполномоченного органа.</w:t>
      </w:r>
    </w:p>
    <w:bookmarkEnd w:id="69"/>
    <w:bookmarkStart w:name="z71" w:id="70"/>
    <w:p>
      <w:pPr>
        <w:spacing w:after="0"/>
        <w:ind w:left="0"/>
        <w:jc w:val="left"/>
      </w:pPr>
      <w:r>
        <w:rPr>
          <w:rFonts w:ascii="Times New Roman"/>
          <w:b/>
          <w:i w:val="false"/>
          <w:color w:val="000000"/>
        </w:rPr>
        <w:t xml:space="preserve"> 
6. Порядок обжалования</w:t>
      </w:r>
    </w:p>
    <w:bookmarkEnd w:id="70"/>
    <w:bookmarkStart w:name="z72" w:id="71"/>
    <w:p>
      <w:pPr>
        <w:spacing w:after="0"/>
        <w:ind w:left="0"/>
        <w:jc w:val="both"/>
      </w:pPr>
      <w:r>
        <w:rPr>
          <w:rFonts w:ascii="Times New Roman"/>
          <w:b w:val="false"/>
          <w:i w:val="false"/>
          <w:color w:val="000000"/>
          <w:sz w:val="28"/>
        </w:rPr>
        <w:t>
      16. Уполномоченные органы,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разъясняют порядок обжалования действия (бездействия) уполномоченных должностных лиц и оказывают содействие в подготовке жалобы.</w:t>
      </w:r>
      <w:r>
        <w:br/>
      </w:r>
      <w:r>
        <w:rPr>
          <w:rFonts w:ascii="Times New Roman"/>
          <w:b w:val="false"/>
          <w:i w:val="false"/>
          <w:color w:val="000000"/>
          <w:sz w:val="28"/>
        </w:rPr>
        <w:t>
      17. Жалобы принимаются в письменной форме по почте или в электронном виде в случаях, предусмотренных действующим законодательством, либо нарочно через канцелярии уполномоченного органа.</w:t>
      </w:r>
      <w:r>
        <w:br/>
      </w:r>
      <w:r>
        <w:rPr>
          <w:rFonts w:ascii="Times New Roman"/>
          <w:b w:val="false"/>
          <w:i w:val="false"/>
          <w:color w:val="000000"/>
          <w:sz w:val="28"/>
        </w:rPr>
        <w:t>
      Графики работы и приема руководителей исполнительного органа определяются в соответствии с установленным графиком работы.</w:t>
      </w:r>
      <w:r>
        <w:br/>
      </w:r>
      <w:r>
        <w:rPr>
          <w:rFonts w:ascii="Times New Roman"/>
          <w:b w:val="false"/>
          <w:i w:val="false"/>
          <w:color w:val="000000"/>
          <w:sz w:val="28"/>
        </w:rPr>
        <w:t>
      18. В случае претензий по качеству предоставления государственной услуги, некорректного обслуживания жалоба подается в отделы образования соответствующих местных исполнительных органов.</w:t>
      </w:r>
      <w:r>
        <w:br/>
      </w:r>
      <w:r>
        <w:rPr>
          <w:rFonts w:ascii="Times New Roman"/>
          <w:b w:val="false"/>
          <w:i w:val="false"/>
          <w:color w:val="000000"/>
          <w:sz w:val="28"/>
        </w:rPr>
        <w:t>
      19.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20.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а также мотивы обращения и требования.</w:t>
      </w:r>
      <w:r>
        <w:br/>
      </w:r>
      <w:r>
        <w:rPr>
          <w:rFonts w:ascii="Times New Roman"/>
          <w:b w:val="false"/>
          <w:i w:val="false"/>
          <w:color w:val="000000"/>
          <w:sz w:val="28"/>
        </w:rPr>
        <w:t>
      В необходимых случаях получателем государственной услуги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21. Принятая жалоба регистрируется в журнале входящей информации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71"/>
    <w:bookmarkStart w:name="z73" w:id="7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предоставления</w:t>
      </w:r>
      <w:r>
        <w:br/>
      </w:r>
      <w:r>
        <w:rPr>
          <w:rFonts w:ascii="Times New Roman"/>
          <w:b w:val="false"/>
          <w:i w:val="false"/>
          <w:color w:val="000000"/>
          <w:sz w:val="28"/>
        </w:rPr>
        <w:t>
отдыха детям из малообеспеченных семей</w:t>
      </w:r>
      <w:r>
        <w:br/>
      </w:r>
      <w:r>
        <w:rPr>
          <w:rFonts w:ascii="Times New Roman"/>
          <w:b w:val="false"/>
          <w:i w:val="false"/>
          <w:color w:val="000000"/>
          <w:sz w:val="28"/>
        </w:rPr>
        <w:t>
в загородных и пришкольных лагерях»</w:t>
      </w:r>
    </w:p>
    <w:bookmarkEnd w:id="72"/>
    <w:bookmarkStart w:name="z74" w:id="73"/>
    <w:p>
      <w:pPr>
        <w:spacing w:after="0"/>
        <w:ind w:left="0"/>
        <w:jc w:val="left"/>
      </w:pPr>
      <w:r>
        <w:rPr>
          <w:rFonts w:ascii="Times New Roman"/>
          <w:b/>
          <w:i w:val="false"/>
          <w:color w:val="000000"/>
        </w:rPr>
        <w:t xml:space="preserve"> 
Список организации образования</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2786"/>
        <w:gridCol w:w="2342"/>
        <w:gridCol w:w="2164"/>
        <w:gridCol w:w="3372"/>
        <w:gridCol w:w="120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организации</w:t>
            </w:r>
            <w:r>
              <w:br/>
            </w:r>
            <w:r>
              <w:rPr>
                <w:rFonts w:ascii="Times New Roman"/>
                <w:b/>
                <w:i w:val="false"/>
                <w:color w:val="000000"/>
                <w:sz w:val="20"/>
              </w:rPr>
              <w:t>
образования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w:t>
            </w:r>
            <w:r>
              <w:br/>
            </w:r>
            <w:r>
              <w:rPr>
                <w:rFonts w:ascii="Times New Roman"/>
                <w:b/>
                <w:i w:val="false"/>
                <w:color w:val="000000"/>
                <w:sz w:val="20"/>
              </w:rPr>
              <w:t>
жения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w:t>
            </w:r>
            <w:r>
              <w:br/>
            </w:r>
            <w:r>
              <w:rPr>
                <w:rFonts w:ascii="Times New Roman"/>
                <w:b/>
                <w:i w:val="false"/>
                <w:color w:val="000000"/>
                <w:sz w:val="20"/>
              </w:rPr>
              <w:t>
телефоны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сайта или</w:t>
            </w:r>
            <w:r>
              <w:br/>
            </w:r>
            <w:r>
              <w:rPr>
                <w:rFonts w:ascii="Times New Roman"/>
                <w:b/>
                <w:i w:val="false"/>
                <w:color w:val="000000"/>
                <w:sz w:val="20"/>
              </w:rPr>
              <w:t>
электрон-</w:t>
            </w:r>
            <w:r>
              <w:br/>
            </w:r>
            <w:r>
              <w:rPr>
                <w:rFonts w:ascii="Times New Roman"/>
                <w:b/>
                <w:i w:val="false"/>
                <w:color w:val="000000"/>
                <w:sz w:val="20"/>
              </w:rPr>
              <w:t>
ной почты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w:t>
            </w:r>
            <w:r>
              <w:br/>
            </w:r>
            <w:r>
              <w:rPr>
                <w:rFonts w:ascii="Times New Roman"/>
                <w:b/>
                <w:i w:val="false"/>
                <w:color w:val="000000"/>
                <w:sz w:val="20"/>
              </w:rPr>
              <w:t>
фик</w:t>
            </w:r>
            <w:r>
              <w:br/>
            </w:r>
            <w:r>
              <w:rPr>
                <w:rFonts w:ascii="Times New Roman"/>
                <w:b/>
                <w:i w:val="false"/>
                <w:color w:val="000000"/>
                <w:sz w:val="20"/>
              </w:rPr>
              <w:t>
прие-</w:t>
            </w:r>
            <w:r>
              <w:br/>
            </w:r>
            <w:r>
              <w:rPr>
                <w:rFonts w:ascii="Times New Roman"/>
                <w:b/>
                <w:i w:val="false"/>
                <w:color w:val="000000"/>
                <w:sz w:val="20"/>
              </w:rPr>
              <w:t>
ма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Усть-Каменогорская,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2560201</w:t>
            </w:r>
          </w:p>
          <w:p>
            <w:pPr>
              <w:spacing w:after="20"/>
              <w:ind w:left="20"/>
              <w:jc w:val="both"/>
            </w:pPr>
            <w:r>
              <w:rPr>
                <w:rFonts w:ascii="Times New Roman"/>
                <w:b w:val="false"/>
                <w:i w:val="false"/>
                <w:color w:val="000000"/>
                <w:sz w:val="20"/>
              </w:rPr>
              <w:t>8(727) 2406582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202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2459968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«Общеобразова-тельная школа № 41 имени Абдуллы Карсакбаева»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«Курылысшы» улица Кокорай,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2701534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Ахрименко,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2244881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2477898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114»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Коунрадская, 12а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2687117</w:t>
            </w:r>
            <w:r>
              <w:br/>
            </w:r>
            <w:r>
              <w:rPr>
                <w:rFonts w:ascii="Times New Roman"/>
                <w:b w:val="false"/>
                <w:i w:val="false"/>
                <w:color w:val="000000"/>
                <w:sz w:val="20"/>
              </w:rPr>
              <w:t>
8(727) 2416444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«Айгерим-1»,Ленина,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2454745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150 имени М.Хамраева»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Биянху, 87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2455910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Новая садовая, 100а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2452410</w:t>
            </w:r>
            <w:r>
              <w:br/>
            </w:r>
            <w:r>
              <w:rPr>
                <w:rFonts w:ascii="Times New Roman"/>
                <w:b w:val="false"/>
                <w:i w:val="false"/>
                <w:color w:val="000000"/>
                <w:sz w:val="20"/>
              </w:rPr>
              <w:t>
8(727) 2972410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2272504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154 имени Иштвана Коныр Мандоки»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2566086</w:t>
            </w:r>
            <w:r>
              <w:br/>
            </w:r>
            <w:r>
              <w:rPr>
                <w:rFonts w:ascii="Times New Roman"/>
                <w:b w:val="false"/>
                <w:i w:val="false"/>
                <w:color w:val="000000"/>
                <w:sz w:val="20"/>
              </w:rPr>
              <w:t>
8(727) 2999517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48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2981363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«Карасу» улица Заводская, 95а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2994242</w:t>
            </w:r>
            <w:r>
              <w:br/>
            </w:r>
            <w:r>
              <w:rPr>
                <w:rFonts w:ascii="Times New Roman"/>
                <w:b w:val="false"/>
                <w:i w:val="false"/>
                <w:color w:val="000000"/>
                <w:sz w:val="20"/>
              </w:rPr>
              <w:t>
8(727) 2994311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school_160@edualmaty.kz ; edualmaty.kz/school-160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Черемушки,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2994303</w:t>
            </w:r>
            <w:r>
              <w:br/>
            </w:r>
            <w:r>
              <w:rPr>
                <w:rFonts w:ascii="Times New Roman"/>
                <w:b w:val="false"/>
                <w:i w:val="false"/>
                <w:color w:val="000000"/>
                <w:sz w:val="20"/>
              </w:rPr>
              <w:t>
8(727) 2994401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Горняцкая,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3017871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school_1660@edualmaty.kz; fmsl166\infofmsl166@mail.ru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2637888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улица Ленина,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2473698</w:t>
            </w:r>
            <w:r>
              <w:br/>
            </w:r>
            <w:r>
              <w:rPr>
                <w:rFonts w:ascii="Times New Roman"/>
                <w:b w:val="false"/>
                <w:i w:val="false"/>
                <w:color w:val="000000"/>
                <w:sz w:val="20"/>
              </w:rPr>
              <w:t>
8-778-416 36-33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school_171@edualmaty.kz</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105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2926747</w:t>
            </w:r>
            <w:r>
              <w:br/>
            </w:r>
            <w:r>
              <w:rPr>
                <w:rFonts w:ascii="Times New Roman"/>
                <w:b w:val="false"/>
                <w:i w:val="false"/>
                <w:color w:val="000000"/>
                <w:sz w:val="20"/>
              </w:rPr>
              <w:t>
8(727) 2922737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 »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2795015</w:t>
            </w:r>
            <w:r>
              <w:br/>
            </w:r>
            <w:r>
              <w:rPr>
                <w:rFonts w:ascii="Times New Roman"/>
                <w:b w:val="false"/>
                <w:i w:val="false"/>
                <w:color w:val="000000"/>
                <w:sz w:val="20"/>
              </w:rPr>
              <w:t>
8(727) 2795010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 имени А.Шарипова»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26/27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2337496</w:t>
            </w:r>
            <w:r>
              <w:br/>
            </w:r>
            <w:r>
              <w:rPr>
                <w:rFonts w:ascii="Times New Roman"/>
                <w:b w:val="false"/>
                <w:i w:val="false"/>
                <w:color w:val="000000"/>
                <w:sz w:val="20"/>
              </w:rPr>
              <w:t>
8(727) 2399260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3794117</w:t>
            </w:r>
            <w:r>
              <w:br/>
            </w:r>
            <w:r>
              <w:rPr>
                <w:rFonts w:ascii="Times New Roman"/>
                <w:b w:val="false"/>
                <w:i w:val="false"/>
                <w:color w:val="000000"/>
                <w:sz w:val="20"/>
              </w:rPr>
              <w:t>
8(727) 3793442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school_18@edualmaty.kz; lg18.ucoz.kz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187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3788230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25 имени Ильяса Есенберлина»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128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2674343</w:t>
            </w:r>
            <w:r>
              <w:br/>
            </w:r>
            <w:r>
              <w:rPr>
                <w:rFonts w:ascii="Times New Roman"/>
                <w:b w:val="false"/>
                <w:i w:val="false"/>
                <w:color w:val="000000"/>
                <w:sz w:val="20"/>
              </w:rPr>
              <w:t>
8(727) 2674595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school_25@edualmaty.kz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Дуйсенова,15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2410123</w:t>
            </w:r>
            <w:r>
              <w:br/>
            </w:r>
            <w:r>
              <w:rPr>
                <w:rFonts w:ascii="Times New Roman"/>
                <w:b w:val="false"/>
                <w:i w:val="false"/>
                <w:color w:val="000000"/>
                <w:sz w:val="20"/>
              </w:rPr>
              <w:t>
8(727) 2455976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36 имени Б. Атыханулы»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70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2275488</w:t>
            </w:r>
            <w:r>
              <w:br/>
            </w:r>
            <w:r>
              <w:rPr>
                <w:rFonts w:ascii="Times New Roman"/>
                <w:b w:val="false"/>
                <w:i w:val="false"/>
                <w:color w:val="000000"/>
                <w:sz w:val="20"/>
              </w:rPr>
              <w:t>
8(727) 2615355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39 имени Султан-Ахмета Ходжикова»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2721179</w:t>
            </w:r>
            <w:r>
              <w:br/>
            </w:r>
            <w:r>
              <w:rPr>
                <w:rFonts w:ascii="Times New Roman"/>
                <w:b w:val="false"/>
                <w:i w:val="false"/>
                <w:color w:val="000000"/>
                <w:sz w:val="20"/>
              </w:rPr>
              <w:t>
8(727) 3277809</w:t>
            </w:r>
            <w:r>
              <w:br/>
            </w:r>
            <w:r>
              <w:rPr>
                <w:rFonts w:ascii="Times New Roman"/>
                <w:b w:val="false"/>
                <w:i w:val="false"/>
                <w:color w:val="000000"/>
                <w:sz w:val="20"/>
              </w:rPr>
              <w:t>
8(727) 2612153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3780446</w:t>
            </w:r>
            <w:r>
              <w:br/>
            </w:r>
            <w:r>
              <w:rPr>
                <w:rFonts w:ascii="Times New Roman"/>
                <w:b w:val="false"/>
                <w:i w:val="false"/>
                <w:color w:val="000000"/>
                <w:sz w:val="20"/>
              </w:rPr>
              <w:t>
8(727) 3780448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school_46@edualmaty.kz ; gimnazia.kz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школа-гимназия № 54 им. И.В.Панфилова»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73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2735731</w:t>
            </w:r>
            <w:r>
              <w:br/>
            </w:r>
            <w:r>
              <w:rPr>
                <w:rFonts w:ascii="Times New Roman"/>
                <w:b w:val="false"/>
                <w:i w:val="false"/>
                <w:color w:val="000000"/>
                <w:sz w:val="20"/>
              </w:rPr>
              <w:t>
8(727) 2731532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school_54@edualmaty.kz ; krg.54.ru</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r>
              <w:br/>
            </w:r>
            <w:r>
              <w:rPr>
                <w:rFonts w:ascii="Times New Roman"/>
                <w:b w:val="false"/>
                <w:i w:val="false"/>
                <w:color w:val="000000"/>
                <w:sz w:val="20"/>
              </w:rPr>
              <w:t>
8(727) 3754868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30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2408470</w:t>
            </w:r>
            <w:r>
              <w:br/>
            </w:r>
            <w:r>
              <w:rPr>
                <w:rFonts w:ascii="Times New Roman"/>
                <w:b w:val="false"/>
                <w:i w:val="false"/>
                <w:color w:val="000000"/>
                <w:sz w:val="20"/>
              </w:rPr>
              <w:t>
8(727) 2409516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62 имени Ш.Смаханулы»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2410549</w:t>
            </w:r>
            <w:r>
              <w:br/>
            </w:r>
            <w:r>
              <w:rPr>
                <w:rFonts w:ascii="Times New Roman"/>
                <w:b w:val="false"/>
                <w:i w:val="false"/>
                <w:color w:val="000000"/>
                <w:sz w:val="20"/>
              </w:rPr>
              <w:t>
8(727) 2411336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Розыбакиева, 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2740282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75 имени Шакарима Кудайбердыулы»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176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2414500</w:t>
            </w:r>
            <w:r>
              <w:br/>
            </w:r>
            <w:r>
              <w:rPr>
                <w:rFonts w:ascii="Times New Roman"/>
                <w:b w:val="false"/>
                <w:i w:val="false"/>
                <w:color w:val="000000"/>
                <w:sz w:val="20"/>
              </w:rPr>
              <w:t>
8(727) 2751241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school_75@edualmaty.kz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79»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3759947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90»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2332010</w:t>
            </w:r>
            <w:r>
              <w:br/>
            </w:r>
            <w:r>
              <w:rPr>
                <w:rFonts w:ascii="Times New Roman"/>
                <w:b w:val="false"/>
                <w:i w:val="false"/>
                <w:color w:val="000000"/>
                <w:sz w:val="20"/>
              </w:rPr>
              <w:t>
8(727) 2790901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53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2535359</w:t>
            </w:r>
            <w:r>
              <w:br/>
            </w:r>
            <w:r>
              <w:rPr>
                <w:rFonts w:ascii="Times New Roman"/>
                <w:b w:val="false"/>
                <w:i w:val="false"/>
                <w:color w:val="000000"/>
                <w:sz w:val="20"/>
              </w:rPr>
              <w:t>
8(727) 2535357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2401654</w:t>
            </w:r>
            <w:r>
              <w:br/>
            </w:r>
            <w:r>
              <w:rPr>
                <w:rFonts w:ascii="Times New Roman"/>
                <w:b w:val="false"/>
                <w:i w:val="false"/>
                <w:color w:val="000000"/>
                <w:sz w:val="20"/>
              </w:rPr>
              <w:t>
8(727) 2401596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120 имени Мажита Бегалина»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2721843</w:t>
            </w:r>
            <w:r>
              <w:br/>
            </w:r>
            <w:r>
              <w:rPr>
                <w:rFonts w:ascii="Times New Roman"/>
                <w:b w:val="false"/>
                <w:i w:val="false"/>
                <w:color w:val="000000"/>
                <w:sz w:val="20"/>
              </w:rPr>
              <w:t>
8(727) 2722412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3760489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school_124@edualmaty.kz ; almaty-sh-124.ucoz.kz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128 имени М.Ауэзова»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3757004</w:t>
            </w:r>
            <w:r>
              <w:br/>
            </w:r>
            <w:r>
              <w:rPr>
                <w:rFonts w:ascii="Times New Roman"/>
                <w:b w:val="false"/>
                <w:i w:val="false"/>
                <w:color w:val="000000"/>
                <w:sz w:val="20"/>
              </w:rPr>
              <w:t>
8(727) 3751437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134 »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school_134@edualmaty.kz ; school134.ucoz.kz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3751190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136 имени М.Дулатова»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130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3797629</w:t>
            </w:r>
            <w:r>
              <w:br/>
            </w:r>
            <w:r>
              <w:rPr>
                <w:rFonts w:ascii="Times New Roman"/>
                <w:b w:val="false"/>
                <w:i w:val="false"/>
                <w:color w:val="000000"/>
                <w:sz w:val="20"/>
              </w:rPr>
              <w:t>
8(727) 3797790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93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2456578</w:t>
            </w:r>
            <w:r>
              <w:br/>
            </w:r>
            <w:r>
              <w:rPr>
                <w:rFonts w:ascii="Times New Roman"/>
                <w:b w:val="false"/>
                <w:i w:val="false"/>
                <w:color w:val="000000"/>
                <w:sz w:val="20"/>
              </w:rPr>
              <w:t>
8(727) 2412393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147»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2711556</w:t>
            </w:r>
            <w:r>
              <w:br/>
            </w:r>
            <w:r>
              <w:rPr>
                <w:rFonts w:ascii="Times New Roman"/>
                <w:b w:val="false"/>
                <w:i w:val="false"/>
                <w:color w:val="000000"/>
                <w:sz w:val="20"/>
              </w:rPr>
              <w:t>
8(727) 2714119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school_147@edualmaty.kz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45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r>
              <w:br/>
            </w:r>
            <w:r>
              <w:rPr>
                <w:rFonts w:ascii="Times New Roman"/>
                <w:b w:val="false"/>
                <w:i w:val="false"/>
                <w:color w:val="000000"/>
                <w:sz w:val="20"/>
              </w:rPr>
              <w:t>
8(727) 2971258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улица Алтынсарина,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0302003</w:t>
            </w:r>
            <w:r>
              <w:br/>
            </w:r>
            <w:r>
              <w:rPr>
                <w:rFonts w:ascii="Times New Roman"/>
                <w:b w:val="false"/>
                <w:i w:val="false"/>
                <w:color w:val="000000"/>
                <w:sz w:val="20"/>
              </w:rPr>
              <w:t>
8(727) 3032001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Шаляпина, 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3032002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улица Куанышбаева, 49а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2423858</w:t>
            </w:r>
            <w:r>
              <w:br/>
            </w:r>
            <w:r>
              <w:rPr>
                <w:rFonts w:ascii="Times New Roman"/>
                <w:b w:val="false"/>
                <w:i w:val="false"/>
                <w:color w:val="000000"/>
                <w:sz w:val="20"/>
              </w:rPr>
              <w:t>
8(727) 2423674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3029568</w:t>
            </w:r>
            <w:r>
              <w:br/>
            </w:r>
            <w:r>
              <w:rPr>
                <w:rFonts w:ascii="Times New Roman"/>
                <w:b w:val="false"/>
                <w:i w:val="false"/>
                <w:color w:val="000000"/>
                <w:sz w:val="20"/>
              </w:rPr>
              <w:t>
8(727) 3029565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11, 36 улица Шаляпина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3034637</w:t>
            </w:r>
            <w:r>
              <w:br/>
            </w:r>
            <w:r>
              <w:rPr>
                <w:rFonts w:ascii="Times New Roman"/>
                <w:b w:val="false"/>
                <w:i w:val="false"/>
                <w:color w:val="000000"/>
                <w:sz w:val="20"/>
              </w:rPr>
              <w:t>
8(727) 2424117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2493128</w:t>
            </w:r>
            <w:r>
              <w:br/>
            </w:r>
            <w:r>
              <w:rPr>
                <w:rFonts w:ascii="Times New Roman"/>
                <w:b w:val="false"/>
                <w:i w:val="false"/>
                <w:color w:val="000000"/>
                <w:sz w:val="20"/>
              </w:rPr>
              <w:t>
8(727) 2493482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2305379</w:t>
            </w:r>
            <w:r>
              <w:br/>
            </w:r>
            <w:r>
              <w:rPr>
                <w:rFonts w:ascii="Times New Roman"/>
                <w:b w:val="false"/>
                <w:i w:val="false"/>
                <w:color w:val="000000"/>
                <w:sz w:val="20"/>
              </w:rPr>
              <w:t>
8(727) 2305395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 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3023445</w:t>
            </w:r>
            <w:r>
              <w:br/>
            </w:r>
            <w:r>
              <w:rPr>
                <w:rFonts w:ascii="Times New Roman"/>
                <w:b w:val="false"/>
                <w:i w:val="false"/>
                <w:color w:val="000000"/>
                <w:sz w:val="20"/>
              </w:rPr>
              <w:t>
8(727) 3023509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86 имени Г.Мусрепова»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63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2497438</w:t>
            </w:r>
            <w:r>
              <w:br/>
            </w:r>
            <w:r>
              <w:rPr>
                <w:rFonts w:ascii="Times New Roman"/>
                <w:b w:val="false"/>
                <w:i w:val="false"/>
                <w:color w:val="000000"/>
                <w:sz w:val="20"/>
              </w:rPr>
              <w:t>
8(727) 2497480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76а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2761593</w:t>
            </w:r>
            <w:r>
              <w:br/>
            </w:r>
            <w:r>
              <w:rPr>
                <w:rFonts w:ascii="Times New Roman"/>
                <w:b w:val="false"/>
                <w:i w:val="false"/>
                <w:color w:val="000000"/>
                <w:sz w:val="20"/>
              </w:rPr>
              <w:t>
8(727) 2773680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2760962</w:t>
            </w:r>
            <w:r>
              <w:br/>
            </w:r>
            <w:r>
              <w:rPr>
                <w:rFonts w:ascii="Times New Roman"/>
                <w:b w:val="false"/>
                <w:i w:val="false"/>
                <w:color w:val="000000"/>
                <w:sz w:val="20"/>
              </w:rPr>
              <w:t>
8(727) 2770582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37б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2771257</w:t>
            </w:r>
            <w:r>
              <w:br/>
            </w:r>
            <w:r>
              <w:rPr>
                <w:rFonts w:ascii="Times New Roman"/>
                <w:b w:val="false"/>
                <w:i w:val="false"/>
                <w:color w:val="000000"/>
                <w:sz w:val="20"/>
              </w:rPr>
              <w:t>
8(727) 2761119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51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3028466</w:t>
            </w:r>
            <w:r>
              <w:br/>
            </w:r>
            <w:r>
              <w:rPr>
                <w:rFonts w:ascii="Times New Roman"/>
                <w:b w:val="false"/>
                <w:i w:val="false"/>
                <w:color w:val="000000"/>
                <w:sz w:val="20"/>
              </w:rPr>
              <w:t>
8(727) 3028467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2490931</w:t>
            </w:r>
            <w:r>
              <w:br/>
            </w:r>
            <w:r>
              <w:rPr>
                <w:rFonts w:ascii="Times New Roman"/>
                <w:b w:val="false"/>
                <w:i w:val="false"/>
                <w:color w:val="000000"/>
                <w:sz w:val="20"/>
              </w:rPr>
              <w:t>
8(727) 2498494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school_116@edualmaty.kz ; school117.freenit.kz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3737677</w:t>
            </w:r>
            <w:r>
              <w:br/>
            </w:r>
            <w:r>
              <w:rPr>
                <w:rFonts w:ascii="Times New Roman"/>
                <w:b w:val="false"/>
                <w:i w:val="false"/>
                <w:color w:val="000000"/>
                <w:sz w:val="20"/>
              </w:rPr>
              <w:t>
8(727) 3737210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119»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2490996</w:t>
            </w:r>
            <w:r>
              <w:br/>
            </w:r>
            <w:r>
              <w:rPr>
                <w:rFonts w:ascii="Times New Roman"/>
                <w:b w:val="false"/>
                <w:i w:val="false"/>
                <w:color w:val="000000"/>
                <w:sz w:val="20"/>
              </w:rPr>
              <w:t>
8(727) 2498497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2688680</w:t>
            </w:r>
            <w:r>
              <w:br/>
            </w:r>
            <w:r>
              <w:rPr>
                <w:rFonts w:ascii="Times New Roman"/>
                <w:b w:val="false"/>
                <w:i w:val="false"/>
                <w:color w:val="000000"/>
                <w:sz w:val="20"/>
              </w:rPr>
              <w:t>
8(727) 2688688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school_121@edualmaty.kz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2767606</w:t>
            </w:r>
            <w:r>
              <w:br/>
            </w:r>
            <w:r>
              <w:rPr>
                <w:rFonts w:ascii="Times New Roman"/>
                <w:b w:val="false"/>
                <w:i w:val="false"/>
                <w:color w:val="000000"/>
                <w:sz w:val="20"/>
              </w:rPr>
              <w:t>
8(727) 2760256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123 имени Кожа Ахмета Яссауи»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2305684</w:t>
            </w:r>
            <w:r>
              <w:br/>
            </w:r>
            <w:r>
              <w:rPr>
                <w:rFonts w:ascii="Times New Roman"/>
                <w:b w:val="false"/>
                <w:i w:val="false"/>
                <w:color w:val="000000"/>
                <w:sz w:val="20"/>
              </w:rPr>
              <w:t>
8(727) 2305694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126»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243138</w:t>
            </w:r>
            <w:r>
              <w:br/>
            </w:r>
            <w:r>
              <w:rPr>
                <w:rFonts w:ascii="Times New Roman"/>
                <w:b w:val="false"/>
                <w:i w:val="false"/>
                <w:color w:val="000000"/>
                <w:sz w:val="20"/>
              </w:rPr>
              <w:t>
8(727) 2431404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64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2552744</w:t>
            </w:r>
            <w:r>
              <w:br/>
            </w:r>
            <w:r>
              <w:rPr>
                <w:rFonts w:ascii="Times New Roman"/>
                <w:b w:val="false"/>
                <w:i w:val="false"/>
                <w:color w:val="000000"/>
                <w:sz w:val="20"/>
              </w:rPr>
              <w:t>
8(727) 2552755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130 имени И.Жансугурова»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26а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3816691</w:t>
            </w:r>
            <w:r>
              <w:br/>
            </w:r>
            <w:r>
              <w:rPr>
                <w:rFonts w:ascii="Times New Roman"/>
                <w:b w:val="false"/>
                <w:i w:val="false"/>
                <w:color w:val="000000"/>
                <w:sz w:val="20"/>
              </w:rPr>
              <w:t>
8(727) 3819900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2731055</w:t>
            </w:r>
            <w:r>
              <w:br/>
            </w:r>
            <w:r>
              <w:rPr>
                <w:rFonts w:ascii="Times New Roman"/>
                <w:b w:val="false"/>
                <w:i w:val="false"/>
                <w:color w:val="000000"/>
                <w:sz w:val="20"/>
              </w:rPr>
              <w:t>
8(727) 2731183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school_132@edualmaty.kz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2308544</w:t>
            </w:r>
            <w:r>
              <w:br/>
            </w:r>
            <w:r>
              <w:rPr>
                <w:rFonts w:ascii="Times New Roman"/>
                <w:b w:val="false"/>
                <w:i w:val="false"/>
                <w:color w:val="000000"/>
                <w:sz w:val="20"/>
              </w:rPr>
              <w:t>
8(727) 2308229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139 имени А. Байтурсынова»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Черепанова, 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3033863</w:t>
            </w:r>
            <w:r>
              <w:br/>
            </w:r>
            <w:r>
              <w:rPr>
                <w:rFonts w:ascii="Times New Roman"/>
                <w:b w:val="false"/>
                <w:i w:val="false"/>
                <w:color w:val="000000"/>
                <w:sz w:val="20"/>
              </w:rPr>
              <w:t>
8(727) 3024233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68б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3736939</w:t>
            </w:r>
            <w:r>
              <w:br/>
            </w:r>
            <w:r>
              <w:rPr>
                <w:rFonts w:ascii="Times New Roman"/>
                <w:b w:val="false"/>
                <w:i w:val="false"/>
                <w:color w:val="000000"/>
                <w:sz w:val="20"/>
              </w:rPr>
              <w:t>
8(727) 3736743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153 имени А.Розыбакиева»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3903890</w:t>
            </w:r>
            <w:r>
              <w:br/>
            </w:r>
            <w:r>
              <w:rPr>
                <w:rFonts w:ascii="Times New Roman"/>
                <w:b w:val="false"/>
                <w:i w:val="false"/>
                <w:color w:val="000000"/>
                <w:sz w:val="20"/>
              </w:rPr>
              <w:t>
8(727) 2309761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2309771</w:t>
            </w:r>
            <w:r>
              <w:br/>
            </w:r>
            <w:r>
              <w:rPr>
                <w:rFonts w:ascii="Times New Roman"/>
                <w:b w:val="false"/>
                <w:i w:val="false"/>
                <w:color w:val="000000"/>
                <w:sz w:val="20"/>
              </w:rPr>
              <w:t>
8(727) 2309896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Латифа Кыдырбекова, 32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2264535 8(727) 2264525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school_157@edualmaty.kz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улица Степная, 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2936170</w:t>
            </w:r>
            <w:r>
              <w:br/>
            </w:r>
            <w:r>
              <w:rPr>
                <w:rFonts w:ascii="Times New Roman"/>
                <w:b w:val="false"/>
                <w:i w:val="false"/>
                <w:color w:val="000000"/>
                <w:sz w:val="20"/>
              </w:rPr>
              <w:t>
8(727) 2936136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173»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«Мамыр-1», 21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2555839</w:t>
            </w:r>
            <w:r>
              <w:br/>
            </w:r>
            <w:r>
              <w:rPr>
                <w:rFonts w:ascii="Times New Roman"/>
                <w:b w:val="false"/>
                <w:i w:val="false"/>
                <w:color w:val="000000"/>
                <w:sz w:val="20"/>
              </w:rPr>
              <w:t>
8(727) 2555795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175 Жаңа Ғасыр»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 мерденова, 21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2391891</w:t>
            </w:r>
            <w:r>
              <w:br/>
            </w:r>
            <w:r>
              <w:rPr>
                <w:rFonts w:ascii="Times New Roman"/>
                <w:b w:val="false"/>
                <w:i w:val="false"/>
                <w:color w:val="000000"/>
                <w:sz w:val="20"/>
              </w:rPr>
              <w:t>
8(727) 2391748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176 »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улица Макатаева, 47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3818650</w:t>
            </w:r>
            <w:r>
              <w:br/>
            </w:r>
            <w:r>
              <w:rPr>
                <w:rFonts w:ascii="Times New Roman"/>
                <w:b w:val="false"/>
                <w:i w:val="false"/>
                <w:color w:val="000000"/>
                <w:sz w:val="20"/>
              </w:rPr>
              <w:t>
8(727) 3818665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казахско- турецкая школа – лицей - интернат»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«Аксай-3б», 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2306879</w:t>
            </w:r>
            <w:r>
              <w:br/>
            </w:r>
            <w:r>
              <w:rPr>
                <w:rFonts w:ascii="Times New Roman"/>
                <w:b w:val="false"/>
                <w:i w:val="false"/>
                <w:color w:val="000000"/>
                <w:sz w:val="20"/>
              </w:rPr>
              <w:t>
8(727) 2307061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Aksau@Katev.Ord</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3278311 8(727) 3817826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int15@edualmaty.kz</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50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3948335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school_10@edualmaty.kz ; almatyschool10.siteedit.ru</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3872042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school_21@edualmaty.kz ; mpg21.ucoz.kz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2464432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3 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Рыскулбекова, 20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2202544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гимназия № 38 имени М.В. Ломоносова»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367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school_38@edualmaty.kz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 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2292822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2293364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Мусрепова,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3949841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41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2291235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school_60@edualmaty.kz ; 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88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3765921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101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3928622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school_65@edualmaty.kz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school_68@edualmaty.kz ; school68almaty.ucoz.kz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Габдуллина, 67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15а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2992402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Басенова, 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3949699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2992527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school_88@edualmaty.kz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92 для одаренных детей имени Махатма Ганди»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205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193а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2745989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school_93@edualmaty.kz ; school93.kz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94»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135а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3920055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school_94@edualmaty.kz ; school94.kz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105 имени Ураза Джандосова»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3921964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2496511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138 имени М.Базарбаева»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26 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2474871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school_138@edualmaty.kz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140 имени М.Макатаева»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3764420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145 имени Аль-Фараби»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5г</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146»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165 для одаренных детей»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193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2482766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school_165@edualmaty.kz ; tl165.kz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Черкасской обороны, 71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3975511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Вольная, 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2799766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3827355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Ахтанова, 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Казакова, 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2530893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Победы,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2907492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38а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2904341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school_87@edualmaty.kz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101»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352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3840303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Потанина, 226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2979422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103»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Кыдырбек улы, 158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Гончарова,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2414191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110»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school_110@edualmaty.kz ; school-1.10.2008.narod.ru</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Ратушного, 131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2942959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2523699</w:t>
            </w:r>
            <w:r>
              <w:br/>
            </w:r>
            <w:r>
              <w:rPr>
                <w:rFonts w:ascii="Times New Roman"/>
                <w:b w:val="false"/>
                <w:i w:val="false"/>
                <w:color w:val="000000"/>
                <w:sz w:val="20"/>
              </w:rPr>
              <w:t>
8(727) 2523299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school_118@edualmaty.kz ; 118gimnazia.ucoz.kz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2525720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137 имени М.Жумабаева»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улица Жумабаева, 65а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143 имени Суюнбая»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Колпаковская,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2301715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2399663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school_148@edualmaty.kz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«Основная средняя школа № 174»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Новгородская,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school_174@edualmaty.kz ; almatysh174.kz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3850291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school_177@edualmaty.kz ; almatysh177.kz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 имени А.С.Пушкина»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2302071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Космонавтов,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2546492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school_7@edualmaty.kz ; s7.ucoz.kz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 имени Ш.Уалиханова»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Уалиханова, 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2916873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school_12@edualmaty.kz ; school12.kz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28 имени М.Маметовой»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102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42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2916154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30 имени Д.Снегина»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 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2621074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33»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62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59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2919932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school_35@edualmaty.kz ; schoollg35.kz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Олимпийская,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2715415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school_47@edualmaty.kz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48»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310б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2651628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2718562</w:t>
            </w:r>
            <w:r>
              <w:br/>
            </w:r>
            <w:r>
              <w:rPr>
                <w:rFonts w:ascii="Times New Roman"/>
                <w:b w:val="false"/>
                <w:i w:val="false"/>
                <w:color w:val="000000"/>
                <w:sz w:val="20"/>
              </w:rPr>
              <w:t>
2738579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Глубокая, 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2310789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56 имени К.Сатпаева»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138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2613681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school_56@edualmaty.kz ; live56my.ru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64 имени 73 Гвардейской Краснознамен- ной Сталинградско-Дунайской стрелковой дивизии»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Оренбургская, 17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2310156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п.Горный Гигант улица Жукова,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2647663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school_77@edualmaty.kz ; gornyigigant.kz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Татибекова, 89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Иштван Коныра, 53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41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2781455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131 имени Б.Момышұлы»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2641472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school_131@edualmaty.kz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159 имени Ы.Алтынсарина»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86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school_159@edualmaty.kz ; gimnazaic159freenet.kz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161 имени Ж.Жабаева»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2732944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school_161@edualmaty.kz ; 161.kz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289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2620083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2918953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п.Думан улица Каркаралы,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2828074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school_172@edualmaty.kz 172-mektep@mail.ru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266а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2872632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scoolint 17@mail.ru</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 гоградская,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177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Герцена, 154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2785557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2570868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Суюнбая, 505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2903933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44»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2574049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Кассина, 47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2351430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44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school_50@edualmaty.kz ; school50.ucoz.kz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Толстого,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2358288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71»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 хановская,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74 им. С.Сейфуллина»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Ахан Сери, 150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school_74@edualmaty.kz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Чехова,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3856218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78»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«Алтай-2», 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83»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school_83@edualmaty.kz ; school83.ucoz.kz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84»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56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85»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Урицкого, 2а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89»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Поддубного, 155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2512829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106»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Фучика, 44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2382474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107»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Алек- сандрова, 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3861184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115 имени Д.Бабаева»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142»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«Жулдыз-1»,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162 имени Сапара Байжанова»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Суюнбая, 207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31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school_170@edualmaty.kz</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10» Управления образования города Алматы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Физули, 71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buch.int10@edualmaty.kz</w:t>
            </w:r>
          </w:p>
        </w:tc>
        <w:tc>
          <w:tcPr>
            <w:tcW w:w="0" w:type="auto"/>
            <w:vMerge/>
            <w:tcBorders>
              <w:top w:val="nil"/>
              <w:left w:val="single" w:color="cfcfcf" w:sz="5"/>
              <w:bottom w:val="single" w:color="cfcfcf" w:sz="5"/>
              <w:right w:val="single" w:color="cfcfcf" w:sz="5"/>
            </w:tcBorders>
          </w:tcPr>
          <w:p/>
        </w:tc>
      </w:tr>
    </w:tbl>
    <w:bookmarkStart w:name="z75" w:id="7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предоставления</w:t>
      </w:r>
      <w:r>
        <w:br/>
      </w:r>
      <w:r>
        <w:rPr>
          <w:rFonts w:ascii="Times New Roman"/>
          <w:b w:val="false"/>
          <w:i w:val="false"/>
          <w:color w:val="000000"/>
          <w:sz w:val="28"/>
        </w:rPr>
        <w:t>
отдыха детям из малообеспеченных семей</w:t>
      </w:r>
      <w:r>
        <w:br/>
      </w:r>
      <w:r>
        <w:rPr>
          <w:rFonts w:ascii="Times New Roman"/>
          <w:b w:val="false"/>
          <w:i w:val="false"/>
          <w:color w:val="000000"/>
          <w:sz w:val="28"/>
        </w:rPr>
        <w:t>
в загородных и пришкольных лагерях»</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76" w:id="7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75"/>
    <w:bookmarkStart w:name="z77" w:id="7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организации</w:t>
      </w:r>
      <w:r>
        <w:br/>
      </w:r>
      <w:r>
        <w:rPr>
          <w:rFonts w:ascii="Times New Roman"/>
          <w:b/>
          <w:i w:val="false"/>
          <w:color w:val="000000"/>
        </w:rPr>
        <w:t>
образования независимо от ведомственной подчиненности</w:t>
      </w:r>
      <w:r>
        <w:br/>
      </w:r>
      <w:r>
        <w:rPr>
          <w:rFonts w:ascii="Times New Roman"/>
          <w:b/>
          <w:i w:val="false"/>
          <w:color w:val="000000"/>
        </w:rPr>
        <w:t>
для обучения по общеобразовательным программам</w:t>
      </w:r>
      <w:r>
        <w:br/>
      </w:r>
      <w:r>
        <w:rPr>
          <w:rFonts w:ascii="Times New Roman"/>
          <w:b/>
          <w:i w:val="false"/>
          <w:color w:val="000000"/>
        </w:rPr>
        <w:t>
начального, основного среднего, общего среднего</w:t>
      </w:r>
      <w:r>
        <w:br/>
      </w:r>
      <w:r>
        <w:rPr>
          <w:rFonts w:ascii="Times New Roman"/>
          <w:b/>
          <w:i w:val="false"/>
          <w:color w:val="000000"/>
        </w:rPr>
        <w:t>
образования»</w:t>
      </w:r>
    </w:p>
    <w:bookmarkEnd w:id="76"/>
    <w:bookmarkStart w:name="z78" w:id="77"/>
    <w:p>
      <w:pPr>
        <w:spacing w:after="0"/>
        <w:ind w:left="0"/>
        <w:jc w:val="left"/>
      </w:pPr>
      <w:r>
        <w:rPr>
          <w:rFonts w:ascii="Times New Roman"/>
          <w:b/>
          <w:i w:val="false"/>
          <w:color w:val="000000"/>
        </w:rPr>
        <w:t xml:space="preserve"> 
1. Основные понятия</w:t>
      </w:r>
    </w:p>
    <w:bookmarkEnd w:id="77"/>
    <w:bookmarkStart w:name="z79" w:id="78"/>
    <w:p>
      <w:pPr>
        <w:spacing w:after="0"/>
        <w:ind w:left="0"/>
        <w:jc w:val="both"/>
      </w:pPr>
      <w:r>
        <w:rPr>
          <w:rFonts w:ascii="Times New Roman"/>
          <w:b w:val="false"/>
          <w:i w:val="false"/>
          <w:color w:val="000000"/>
          <w:sz w:val="28"/>
        </w:rPr>
        <w:t>
      1. В настоящем регламенте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удовлетворении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граждане Республики Казахстан в возрасте 7-18 лет, которым оказывается государственная услуга;</w:t>
      </w:r>
      <w:r>
        <w:br/>
      </w:r>
      <w:r>
        <w:rPr>
          <w:rFonts w:ascii="Times New Roman"/>
          <w:b w:val="false"/>
          <w:i w:val="false"/>
          <w:color w:val="000000"/>
          <w:sz w:val="28"/>
        </w:rPr>
        <w:t>
      3) уполномоченный орган - государственный орган (государственное учреждение), осуществляющий оказание государственной услуги;</w:t>
      </w:r>
      <w:r>
        <w:br/>
      </w:r>
      <w:r>
        <w:rPr>
          <w:rFonts w:ascii="Times New Roman"/>
          <w:b w:val="false"/>
          <w:i w:val="false"/>
          <w:color w:val="000000"/>
          <w:sz w:val="28"/>
        </w:rPr>
        <w:t>
      4)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r>
        <w:br/>
      </w:r>
      <w:r>
        <w:rPr>
          <w:rFonts w:ascii="Times New Roman"/>
          <w:b w:val="false"/>
          <w:i w:val="false"/>
          <w:color w:val="000000"/>
          <w:sz w:val="28"/>
        </w:rPr>
        <w:t>
      5) начальное образование - общеобразовательные учебные программы, направленные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r>
        <w:br/>
      </w:r>
      <w:r>
        <w:rPr>
          <w:rFonts w:ascii="Times New Roman"/>
          <w:b w:val="false"/>
          <w:i w:val="false"/>
          <w:color w:val="000000"/>
          <w:sz w:val="28"/>
        </w:rPr>
        <w:t>
      6) основное среднее образование - общеобразовательные учебные программы, направленные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r>
        <w:br/>
      </w:r>
      <w:r>
        <w:rPr>
          <w:rFonts w:ascii="Times New Roman"/>
          <w:b w:val="false"/>
          <w:i w:val="false"/>
          <w:color w:val="000000"/>
          <w:sz w:val="28"/>
        </w:rPr>
        <w:t>
      7) общее среднее образование - общеобразовательные учебные программы, которые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78"/>
    <w:bookmarkStart w:name="z80" w:id="79"/>
    <w:p>
      <w:pPr>
        <w:spacing w:after="0"/>
        <w:ind w:left="0"/>
        <w:jc w:val="left"/>
      </w:pPr>
      <w:r>
        <w:rPr>
          <w:rFonts w:ascii="Times New Roman"/>
          <w:b/>
          <w:i w:val="false"/>
          <w:color w:val="000000"/>
        </w:rPr>
        <w:t xml:space="preserve"> 
2. Общие положения</w:t>
      </w:r>
    </w:p>
    <w:bookmarkEnd w:id="79"/>
    <w:bookmarkStart w:name="z81" w:id="80"/>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организациями образования города Алматы, реализующими общеобразовательные учебные программы начального, основного среднего, общего среднего образования,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регулируется следующими нормативными правовыми актами:</w:t>
      </w:r>
      <w:r>
        <w:br/>
      </w:r>
      <w:r>
        <w:rPr>
          <w:rFonts w:ascii="Times New Roman"/>
          <w:b w:val="false"/>
          <w:i w:val="false"/>
          <w:color w:val="000000"/>
          <w:sz w:val="28"/>
        </w:rPr>
        <w:t>
      1)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 319-III «Об образовании»;</w:t>
      </w:r>
      <w:r>
        <w:br/>
      </w:r>
      <w:r>
        <w:rPr>
          <w:rFonts w:ascii="Times New Roman"/>
          <w:b w:val="false"/>
          <w:i w:val="false"/>
          <w:color w:val="000000"/>
          <w:sz w:val="28"/>
        </w:rPr>
        <w:t>
      3)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января 2012 года № 127 «Об утверждении Типовых правил приема на обучение в организации образования, реализующих общеобразовательные учебные программы начального, основного среднего и общего среднего образования» (далее – Правила);</w:t>
      </w:r>
      <w:r>
        <w:br/>
      </w:r>
      <w:r>
        <w:rPr>
          <w:rFonts w:ascii="Times New Roman"/>
          <w:b w:val="false"/>
          <w:i w:val="false"/>
          <w:color w:val="000000"/>
          <w:sz w:val="28"/>
        </w:rPr>
        <w:t>
      4) Стандартом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w:t>
      </w:r>
      <w:r>
        <w:br/>
      </w:r>
      <w:r>
        <w:rPr>
          <w:rFonts w:ascii="Times New Roman"/>
          <w:b w:val="false"/>
          <w:i w:val="false"/>
          <w:color w:val="000000"/>
          <w:sz w:val="28"/>
        </w:rPr>
        <w:t>
      6. Формой завершения государственной услуги, которую получит получатель государственной услуги, являются общий приказ организации образования о зачислении в организацию образования либо мотивированный ответ об отказе в предоставлении услуги.</w:t>
      </w:r>
      <w:r>
        <w:br/>
      </w:r>
      <w:r>
        <w:rPr>
          <w:rFonts w:ascii="Times New Roman"/>
          <w:b w:val="false"/>
          <w:i w:val="false"/>
          <w:color w:val="000000"/>
          <w:sz w:val="28"/>
        </w:rPr>
        <w:t>
      7. Государственная услуга оказывается бесплатно.</w:t>
      </w:r>
    </w:p>
    <w:bookmarkEnd w:id="80"/>
    <w:bookmarkStart w:name="z82" w:id="81"/>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81"/>
    <w:bookmarkStart w:name="z83" w:id="82"/>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ограничений по времени при оказании государственной услуги:</w:t>
      </w:r>
      <w:r>
        <w:br/>
      </w:r>
      <w:r>
        <w:rPr>
          <w:rFonts w:ascii="Times New Roman"/>
          <w:b w:val="false"/>
          <w:i w:val="false"/>
          <w:color w:val="000000"/>
          <w:sz w:val="28"/>
        </w:rPr>
        <w:t>
      1) время ожидания до получения государственной услуги, оказываемой на месте в день обращения (при регистрации), - 30 минут;</w:t>
      </w:r>
      <w:r>
        <w:br/>
      </w:r>
      <w:r>
        <w:rPr>
          <w:rFonts w:ascii="Times New Roman"/>
          <w:b w:val="false"/>
          <w:i w:val="false"/>
          <w:color w:val="000000"/>
          <w:sz w:val="28"/>
        </w:rPr>
        <w:t>
      2) время обслуживания получателя государственной услуги, оказываемой на месте в день обращения, – не более 30 минут.</w:t>
      </w:r>
      <w:r>
        <w:br/>
      </w:r>
      <w:r>
        <w:rPr>
          <w:rFonts w:ascii="Times New Roman"/>
          <w:b w:val="false"/>
          <w:i w:val="false"/>
          <w:color w:val="000000"/>
          <w:sz w:val="28"/>
        </w:rPr>
        <w:t>
      Срок получения конечного результата оказываемой государственной услуги (приказ о зачислении в организацию образования) - не более 3 месяцев, так как приказ о зачислении является общим для всех обучающихся.</w:t>
      </w:r>
      <w:r>
        <w:br/>
      </w:r>
      <w:r>
        <w:rPr>
          <w:rFonts w:ascii="Times New Roman"/>
          <w:b w:val="false"/>
          <w:i w:val="false"/>
          <w:color w:val="000000"/>
          <w:sz w:val="28"/>
        </w:rPr>
        <w:t>
      10. Для получения государственной услуги при обращении в организации образования получатель государственной услуги представляет следующие документы:</w:t>
      </w:r>
      <w:r>
        <w:br/>
      </w:r>
      <w:r>
        <w:rPr>
          <w:rFonts w:ascii="Times New Roman"/>
          <w:b w:val="false"/>
          <w:i w:val="false"/>
          <w:color w:val="000000"/>
          <w:sz w:val="28"/>
        </w:rPr>
        <w:t>
      1) заявление от законных представителей ребенка (в произвольной форме);</w:t>
      </w:r>
      <w:r>
        <w:br/>
      </w:r>
      <w:r>
        <w:rPr>
          <w:rFonts w:ascii="Times New Roman"/>
          <w:b w:val="false"/>
          <w:i w:val="false"/>
          <w:color w:val="000000"/>
          <w:sz w:val="28"/>
        </w:rPr>
        <w:t>
      2) копию свидетельства о рождении ребенка;</w:t>
      </w:r>
      <w:r>
        <w:br/>
      </w:r>
      <w:r>
        <w:rPr>
          <w:rFonts w:ascii="Times New Roman"/>
          <w:b w:val="false"/>
          <w:i w:val="false"/>
          <w:color w:val="000000"/>
          <w:sz w:val="28"/>
        </w:rPr>
        <w:t>
      3) справку о состоянии здоровья (медицинский паспорт);</w:t>
      </w:r>
      <w:r>
        <w:br/>
      </w:r>
      <w:r>
        <w:rPr>
          <w:rFonts w:ascii="Times New Roman"/>
          <w:b w:val="false"/>
          <w:i w:val="false"/>
          <w:color w:val="000000"/>
          <w:sz w:val="28"/>
        </w:rPr>
        <w:t>
      4) справку с места жительства или иной документ, подтверждающий место проживания заявителя;</w:t>
      </w:r>
      <w:r>
        <w:br/>
      </w:r>
      <w:r>
        <w:rPr>
          <w:rFonts w:ascii="Times New Roman"/>
          <w:b w:val="false"/>
          <w:i w:val="false"/>
          <w:color w:val="000000"/>
          <w:sz w:val="28"/>
        </w:rPr>
        <w:t>
      5) фотографии размером 3х4 см в количестве 2 штук.</w:t>
      </w:r>
      <w:r>
        <w:br/>
      </w:r>
      <w:r>
        <w:rPr>
          <w:rFonts w:ascii="Times New Roman"/>
          <w:b w:val="false"/>
          <w:i w:val="false"/>
          <w:color w:val="000000"/>
          <w:sz w:val="28"/>
        </w:rPr>
        <w:t>
      11. Порядок приема в организации начального образования:</w:t>
      </w:r>
      <w:r>
        <w:br/>
      </w:r>
      <w:r>
        <w:rPr>
          <w:rFonts w:ascii="Times New Roman"/>
          <w:b w:val="false"/>
          <w:i w:val="false"/>
          <w:color w:val="000000"/>
          <w:sz w:val="28"/>
        </w:rPr>
        <w:t>
      организации начального образования обеспечивают прием в первый класс всех детей, проживающих на территории обслуживания организации образования, достигших к 1 сентябрю очередного учебного года шести (семи) лет, независимо от уровня подготовки.</w:t>
      </w:r>
      <w:r>
        <w:br/>
      </w:r>
      <w:r>
        <w:rPr>
          <w:rFonts w:ascii="Times New Roman"/>
          <w:b w:val="false"/>
          <w:i w:val="false"/>
          <w:color w:val="000000"/>
          <w:sz w:val="28"/>
        </w:rPr>
        <w:t>
      Прием заявлений от законных представителей детей, поступающих в первый класс организаций начального образования, производится с 1 июня по 30 августа текущего года.</w:t>
      </w:r>
      <w:r>
        <w:br/>
      </w:r>
      <w:r>
        <w:rPr>
          <w:rFonts w:ascii="Times New Roman"/>
          <w:b w:val="false"/>
          <w:i w:val="false"/>
          <w:color w:val="000000"/>
          <w:sz w:val="28"/>
        </w:rPr>
        <w:t>
      12. При приеме обучающихся в организации начального образования руководители ознакамливают поступающих, их законных представителей с Правилами, уставом и другими документами, регламентирующими организацию образовательного процесса.</w:t>
      </w:r>
      <w:r>
        <w:br/>
      </w:r>
      <w:r>
        <w:rPr>
          <w:rFonts w:ascii="Times New Roman"/>
          <w:b w:val="false"/>
          <w:i w:val="false"/>
          <w:color w:val="000000"/>
          <w:sz w:val="28"/>
        </w:rPr>
        <w:t>
      При приеме в первый класс организаций начального образования экзамены, тестирование, зачеты, конкурсы не проводятся.</w:t>
      </w:r>
      <w:r>
        <w:br/>
      </w:r>
      <w:r>
        <w:rPr>
          <w:rFonts w:ascii="Times New Roman"/>
          <w:b w:val="false"/>
          <w:i w:val="false"/>
          <w:color w:val="000000"/>
          <w:sz w:val="28"/>
        </w:rPr>
        <w:t>
      13. Порядок приема в организации основного среднего образования:</w:t>
      </w:r>
      <w:r>
        <w:br/>
      </w:r>
      <w:r>
        <w:rPr>
          <w:rFonts w:ascii="Times New Roman"/>
          <w:b w:val="false"/>
          <w:i w:val="false"/>
          <w:color w:val="000000"/>
          <w:sz w:val="28"/>
        </w:rPr>
        <w:t>
      прием обучающихся в пятые, шестые, седьмые, восьмые, девятые классы организаций образования, реализующих учебные программы основного среднего образования, закончивших уровень начального образования, осуществляется по решению комиссии, создаваемой приказом руководителя организации образования и обеспечивает доступ всех обучающихся, проживающих на территории обслуживания организации образования с учетом интересов законных представителей.</w:t>
      </w:r>
      <w:r>
        <w:br/>
      </w:r>
      <w:r>
        <w:rPr>
          <w:rFonts w:ascii="Times New Roman"/>
          <w:b w:val="false"/>
          <w:i w:val="false"/>
          <w:color w:val="000000"/>
          <w:sz w:val="28"/>
        </w:rPr>
        <w:t>
      Прием в пятые, шестые, седьмые, восьмые, девятые классы частных организаций образования, реализующих учебные программы основного среднего образования, осуществляется с учетом положений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w:t>
      </w:r>
      <w:r>
        <w:br/>
      </w:r>
      <w:r>
        <w:rPr>
          <w:rFonts w:ascii="Times New Roman"/>
          <w:b w:val="false"/>
          <w:i w:val="false"/>
          <w:color w:val="000000"/>
          <w:sz w:val="28"/>
        </w:rPr>
        <w:t>
      14. Порядок приема в организации общего среднего образования:</w:t>
      </w:r>
      <w:r>
        <w:br/>
      </w:r>
      <w:r>
        <w:rPr>
          <w:rFonts w:ascii="Times New Roman"/>
          <w:b w:val="false"/>
          <w:i w:val="false"/>
          <w:color w:val="000000"/>
          <w:sz w:val="28"/>
        </w:rPr>
        <w:t>
      Прием на обучение в десятые или одиннадцатые классы профильной школы осуществляется с учетом интересов, склонностей и способностей обучающихся при выборе профиля обучения на основании личного заявления обучающихся с согласия законных представителей обучающихся и наличия документа государственного образца об уровне основного среднего образования без учета территории проживания обучающихся.</w:t>
      </w:r>
      <w:r>
        <w:br/>
      </w:r>
      <w:r>
        <w:rPr>
          <w:rFonts w:ascii="Times New Roman"/>
          <w:b w:val="false"/>
          <w:i w:val="false"/>
          <w:color w:val="000000"/>
          <w:sz w:val="28"/>
        </w:rPr>
        <w:t>
      Прием заявлений начинается после вручения документа государственного образца об уровне основного среднего образования.</w:t>
      </w:r>
      <w:r>
        <w:br/>
      </w:r>
      <w:r>
        <w:rPr>
          <w:rFonts w:ascii="Times New Roman"/>
          <w:b w:val="false"/>
          <w:i w:val="false"/>
          <w:color w:val="000000"/>
          <w:sz w:val="28"/>
        </w:rPr>
        <w:t>
      15. Прием на обучение в десятые или одиннадцатые классы общеобразовательных гимназий, лицеев осуществляется в соответствии с уставом гимназии, лицея на основании личного заявления обучающихся или заявления их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обучающихся.</w:t>
      </w:r>
      <w:r>
        <w:br/>
      </w:r>
      <w:r>
        <w:rPr>
          <w:rFonts w:ascii="Times New Roman"/>
          <w:b w:val="false"/>
          <w:i w:val="false"/>
          <w:color w:val="000000"/>
          <w:sz w:val="28"/>
        </w:rPr>
        <w:t>
      16. Обучающимся и законным представителям обучающихся предоставляется возможность ознакомления с Правилами, уставом организации образования, лицензией на право ведения образовательной деятельности, порядком приема в организации образования, реализующие общеобразовательные учебные программы общего среднего образования, и другими документами, регламентирующими деятельность организаций образования.</w:t>
      </w:r>
      <w:r>
        <w:br/>
      </w:r>
      <w:r>
        <w:rPr>
          <w:rFonts w:ascii="Times New Roman"/>
          <w:b w:val="false"/>
          <w:i w:val="false"/>
          <w:color w:val="000000"/>
          <w:sz w:val="28"/>
        </w:rPr>
        <w:t>
      17. В частных организациях, реализующих платные образовательные услуги, взаимоотношения с обучающимся, его законными представителями регулируются с учетом положений договора на предоставление образовательных услуг на платной основе, заключенного между организацией образования и законными представителями обучающихся в соответствии с Типовым договором оказания образовательных услуг.</w:t>
      </w:r>
      <w:r>
        <w:br/>
      </w:r>
      <w:r>
        <w:rPr>
          <w:rFonts w:ascii="Times New Roman"/>
          <w:b w:val="false"/>
          <w:i w:val="false"/>
          <w:color w:val="000000"/>
          <w:sz w:val="28"/>
        </w:rPr>
        <w:t>
      18. В случае отказа в приеме на обучение в десятый или одиннадцатый класс организации образования, реализующей общеобразовательные учебные программы общего среднего образования, выпускник организации образования и его законные представители обращаются в уполномоченные органы в области образования.</w:t>
      </w:r>
      <w:r>
        <w:br/>
      </w:r>
      <w:r>
        <w:rPr>
          <w:rFonts w:ascii="Times New Roman"/>
          <w:b w:val="false"/>
          <w:i w:val="false"/>
          <w:color w:val="000000"/>
          <w:sz w:val="28"/>
        </w:rPr>
        <w:t>
      19. Порядок приема в специализированные организации образования:</w:t>
      </w:r>
      <w:r>
        <w:br/>
      </w:r>
      <w:r>
        <w:rPr>
          <w:rFonts w:ascii="Times New Roman"/>
          <w:b w:val="false"/>
          <w:i w:val="false"/>
          <w:color w:val="000000"/>
          <w:sz w:val="28"/>
        </w:rPr>
        <w:t>
      Прием на обучение в специализированные организации образования, специализированные школы для одаренных детей производится на конкурсной основе.</w:t>
      </w:r>
      <w:r>
        <w:br/>
      </w:r>
      <w:r>
        <w:rPr>
          <w:rFonts w:ascii="Times New Roman"/>
          <w:b w:val="false"/>
          <w:i w:val="false"/>
          <w:color w:val="000000"/>
          <w:sz w:val="28"/>
        </w:rPr>
        <w:t>
      Специализированными организациями образования устанавливаются дополнительные конкурсные туры приема на обучение. Содержание и форма проведения отбора учащихся, порядок зачисления, перевода и выпуска учащихся осуществляется в соответствии с Уставом данной организации образования.</w:t>
      </w:r>
      <w:r>
        <w:br/>
      </w:r>
      <w:r>
        <w:rPr>
          <w:rFonts w:ascii="Times New Roman"/>
          <w:b w:val="false"/>
          <w:i w:val="false"/>
          <w:color w:val="000000"/>
          <w:sz w:val="28"/>
        </w:rPr>
        <w:t>
      20. Общеобразовательные лицеи и гимназии формируют общеобразовательные классы для обеспечения получения обязательного объема знаний, определенных Государственным общеобязательным стандартом образования Республики Казахстан, для детей, проживающих на определенном микроучастке.</w:t>
      </w:r>
      <w:r>
        <w:br/>
      </w:r>
      <w:r>
        <w:rPr>
          <w:rFonts w:ascii="Times New Roman"/>
          <w:b w:val="false"/>
          <w:i w:val="false"/>
          <w:color w:val="000000"/>
          <w:sz w:val="28"/>
        </w:rPr>
        <w:t>
      21. Государственная услуга по приему документов и зачислению в организации для обучения по общеобразовательным программам начального, основного среднего, общего среднего образования является бесплатной для всех категорий граждан государственных организаций образования.</w:t>
      </w:r>
      <w:r>
        <w:br/>
      </w:r>
      <w:r>
        <w:rPr>
          <w:rFonts w:ascii="Times New Roman"/>
          <w:b w:val="false"/>
          <w:i w:val="false"/>
          <w:color w:val="000000"/>
          <w:sz w:val="28"/>
        </w:rPr>
        <w:t>
      22. Государственная услуга предоставляется ежедневно с 9.00 часов до 18.00 часов, с перерывом на обед с 13.00 часов до 14.00 часов, за исключением выходных и праздничных дней.</w:t>
      </w:r>
      <w:r>
        <w:br/>
      </w:r>
      <w:r>
        <w:rPr>
          <w:rFonts w:ascii="Times New Roman"/>
          <w:b w:val="false"/>
          <w:i w:val="false"/>
          <w:color w:val="000000"/>
          <w:sz w:val="28"/>
        </w:rPr>
        <w:t>
      Предварительная запись и ускоренное оформление не предусмотрены.</w:t>
      </w:r>
      <w:r>
        <w:br/>
      </w:r>
      <w:r>
        <w:rPr>
          <w:rFonts w:ascii="Times New Roman"/>
          <w:b w:val="false"/>
          <w:i w:val="false"/>
          <w:color w:val="000000"/>
          <w:sz w:val="28"/>
        </w:rPr>
        <w:t>
      23. Государственная услуга оказывается в зданиях организаций образования по месту проживания заявителя и с учетом территории обслуживания (микроучастка) данной организации образования.</w:t>
      </w:r>
      <w:r>
        <w:br/>
      </w:r>
      <w:r>
        <w:rPr>
          <w:rFonts w:ascii="Times New Roman"/>
          <w:b w:val="false"/>
          <w:i w:val="false"/>
          <w:color w:val="000000"/>
          <w:sz w:val="28"/>
        </w:rPr>
        <w:t>
      24. Основанием для отказа получателю государственной услуги в предоставлении государственной услуги могут быть:</w:t>
      </w:r>
      <w:r>
        <w:br/>
      </w:r>
      <w:r>
        <w:rPr>
          <w:rFonts w:ascii="Times New Roman"/>
          <w:b w:val="false"/>
          <w:i w:val="false"/>
          <w:color w:val="000000"/>
          <w:sz w:val="28"/>
        </w:rPr>
        <w:t>
      1) представление неполного пакета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Регламента;</w:t>
      </w:r>
      <w:r>
        <w:br/>
      </w:r>
      <w:r>
        <w:rPr>
          <w:rFonts w:ascii="Times New Roman"/>
          <w:b w:val="false"/>
          <w:i w:val="false"/>
          <w:color w:val="000000"/>
          <w:sz w:val="28"/>
        </w:rPr>
        <w:t>
      2) выявление недостоверных или искаженных фактов (сведений) в документах;</w:t>
      </w:r>
      <w:r>
        <w:br/>
      </w:r>
      <w:r>
        <w:rPr>
          <w:rFonts w:ascii="Times New Roman"/>
          <w:b w:val="false"/>
          <w:i w:val="false"/>
          <w:color w:val="000000"/>
          <w:sz w:val="28"/>
        </w:rPr>
        <w:t>
      3) несоответствие или отсутствие заявленного уровня образования в данной организации образования;</w:t>
      </w:r>
      <w:r>
        <w:br/>
      </w:r>
      <w:r>
        <w:rPr>
          <w:rFonts w:ascii="Times New Roman"/>
          <w:b w:val="false"/>
          <w:i w:val="false"/>
          <w:color w:val="000000"/>
          <w:sz w:val="28"/>
        </w:rPr>
        <w:t>
      4) несоответствие учебных показателей получателя государственной услуги статусу выбранной организации образования;</w:t>
      </w:r>
      <w:r>
        <w:br/>
      </w:r>
      <w:r>
        <w:rPr>
          <w:rFonts w:ascii="Times New Roman"/>
          <w:b w:val="false"/>
          <w:i w:val="false"/>
          <w:color w:val="000000"/>
          <w:sz w:val="28"/>
        </w:rPr>
        <w:t>
      5) несоответствие проживания на территории обслуживания данной организации образования.</w:t>
      </w:r>
      <w:r>
        <w:br/>
      </w:r>
      <w:r>
        <w:rPr>
          <w:rFonts w:ascii="Times New Roman"/>
          <w:b w:val="false"/>
          <w:i w:val="false"/>
          <w:color w:val="000000"/>
          <w:sz w:val="28"/>
        </w:rPr>
        <w:t>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города по выбранному профилю обучения.</w:t>
      </w:r>
    </w:p>
    <w:bookmarkEnd w:id="82"/>
    <w:bookmarkStart w:name="z84" w:id="83"/>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83"/>
    <w:bookmarkStart w:name="z85" w:id="84"/>
    <w:p>
      <w:pPr>
        <w:spacing w:after="0"/>
        <w:ind w:left="0"/>
        <w:jc w:val="both"/>
      </w:pPr>
      <w:r>
        <w:rPr>
          <w:rFonts w:ascii="Times New Roman"/>
          <w:b w:val="false"/>
          <w:i w:val="false"/>
          <w:color w:val="000000"/>
          <w:sz w:val="28"/>
        </w:rPr>
        <w:t>
      25. Документы получателя государственной услуги сдаются ответственному лицу в канцелярию организации образования.</w:t>
      </w:r>
      <w:r>
        <w:br/>
      </w:r>
      <w:r>
        <w:rPr>
          <w:rFonts w:ascii="Times New Roman"/>
          <w:b w:val="false"/>
          <w:i w:val="false"/>
          <w:color w:val="000000"/>
          <w:sz w:val="28"/>
        </w:rPr>
        <w:t>
      26.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w:t>
      </w:r>
      <w:r>
        <w:br/>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2) количества и названия приложенных документов;</w:t>
      </w:r>
      <w:r>
        <w:br/>
      </w:r>
      <w:r>
        <w:rPr>
          <w:rFonts w:ascii="Times New Roman"/>
          <w:b w:val="false"/>
          <w:i w:val="false"/>
          <w:color w:val="000000"/>
          <w:sz w:val="28"/>
        </w:rPr>
        <w:t>
      3) фамилии, имени, отчества ответственного лица, принявшего документы.</w:t>
      </w:r>
      <w:r>
        <w:br/>
      </w:r>
      <w:r>
        <w:rPr>
          <w:rFonts w:ascii="Times New Roman"/>
          <w:b w:val="false"/>
          <w:i w:val="false"/>
          <w:color w:val="000000"/>
          <w:sz w:val="28"/>
        </w:rPr>
        <w:t>
      27. Способ доставки результата оказания услуги осуществляется через личное посещение заявителем организации образования.</w:t>
      </w:r>
      <w:r>
        <w:br/>
      </w:r>
      <w:r>
        <w:rPr>
          <w:rFonts w:ascii="Times New Roman"/>
          <w:b w:val="false"/>
          <w:i w:val="false"/>
          <w:color w:val="000000"/>
          <w:sz w:val="28"/>
        </w:rPr>
        <w:t>
      28. В процессе оказания государственной услуги участвуют:</w:t>
      </w:r>
      <w:r>
        <w:br/>
      </w:r>
      <w:r>
        <w:rPr>
          <w:rFonts w:ascii="Times New Roman"/>
          <w:b w:val="false"/>
          <w:i w:val="false"/>
          <w:color w:val="000000"/>
          <w:sz w:val="28"/>
        </w:rPr>
        <w:t>
      1) ответственное лицо организации образования;</w:t>
      </w:r>
      <w:r>
        <w:br/>
      </w:r>
      <w:r>
        <w:rPr>
          <w:rFonts w:ascii="Times New Roman"/>
          <w:b w:val="false"/>
          <w:i w:val="false"/>
          <w:color w:val="000000"/>
          <w:sz w:val="28"/>
        </w:rPr>
        <w:t>
      2) первый руководитель организации образования.</w:t>
      </w:r>
    </w:p>
    <w:bookmarkEnd w:id="84"/>
    <w:bookmarkStart w:name="z86" w:id="85"/>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85"/>
    <w:bookmarkStart w:name="z87" w:id="86"/>
    <w:p>
      <w:pPr>
        <w:spacing w:after="0"/>
        <w:ind w:left="0"/>
        <w:jc w:val="both"/>
      </w:pPr>
      <w:r>
        <w:rPr>
          <w:rFonts w:ascii="Times New Roman"/>
          <w:b w:val="false"/>
          <w:i w:val="false"/>
          <w:color w:val="000000"/>
          <w:sz w:val="28"/>
        </w:rPr>
        <w:t>
      29.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86"/>
    <w:bookmarkStart w:name="z88" w:id="87"/>
    <w:p>
      <w:pPr>
        <w:spacing w:after="0"/>
        <w:ind w:left="0"/>
        <w:jc w:val="left"/>
      </w:pPr>
      <w:r>
        <w:rPr>
          <w:rFonts w:ascii="Times New Roman"/>
          <w:b/>
          <w:i w:val="false"/>
          <w:color w:val="000000"/>
        </w:rPr>
        <w:t xml:space="preserve"> 
6. Порядок обжалования</w:t>
      </w:r>
    </w:p>
    <w:bookmarkEnd w:id="87"/>
    <w:bookmarkStart w:name="z89" w:id="88"/>
    <w:p>
      <w:pPr>
        <w:spacing w:after="0"/>
        <w:ind w:left="0"/>
        <w:jc w:val="both"/>
      </w:pPr>
      <w:r>
        <w:rPr>
          <w:rFonts w:ascii="Times New Roman"/>
          <w:b w:val="false"/>
          <w:i w:val="false"/>
          <w:color w:val="000000"/>
          <w:sz w:val="28"/>
        </w:rPr>
        <w:t>
      30. В случае необходимости обжалования действия или бездействия уполномоченных должностных лиц получатель государственной услуги или его законный представитель может обратиться в районные отделы образования и Управление образования города Алматы,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Если законный представитель получателя государственной услуги не будет удовлетворен принятыми мерами или вопрос требует рассмотрения вышестоящей инстанции, законный представитель может направить жалобу в письменном виде в Министерство образования и науки Республики Казахстан по адресу: город Астана, улица Орынбор, 8, 11 подъезд.</w:t>
      </w:r>
      <w:r>
        <w:br/>
      </w:r>
      <w:r>
        <w:rPr>
          <w:rFonts w:ascii="Times New Roman"/>
          <w:b w:val="false"/>
          <w:i w:val="false"/>
          <w:color w:val="000000"/>
          <w:sz w:val="28"/>
        </w:rPr>
        <w:t>
      Жалобы принимаются в письменной форме по почте либо нарочно через канцелярию Министерства в рабочие дни.</w:t>
      </w:r>
      <w:r>
        <w:br/>
      </w:r>
      <w:r>
        <w:rPr>
          <w:rFonts w:ascii="Times New Roman"/>
          <w:b w:val="false"/>
          <w:i w:val="false"/>
          <w:color w:val="000000"/>
          <w:sz w:val="28"/>
        </w:rPr>
        <w:t>
      31. В случае претензий по качеству предоставления государственной услуги получателем государственной услуги подается жалоба на имя начальника Управления образования города Алматы.</w:t>
      </w:r>
      <w:r>
        <w:br/>
      </w:r>
      <w:r>
        <w:rPr>
          <w:rFonts w:ascii="Times New Roman"/>
          <w:b w:val="false"/>
          <w:i w:val="false"/>
          <w:color w:val="000000"/>
          <w:sz w:val="28"/>
        </w:rPr>
        <w:t>
      32.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33. При подаче жалобы получателем государственной услуги подается заявление в произвольной форме.</w:t>
      </w:r>
      <w:r>
        <w:br/>
      </w:r>
      <w:r>
        <w:rPr>
          <w:rFonts w:ascii="Times New Roman"/>
          <w:b w:val="false"/>
          <w:i w:val="false"/>
          <w:color w:val="000000"/>
          <w:sz w:val="28"/>
        </w:rPr>
        <w:t>
      34. Принятая жалоба регистрируется в журнале входящей информации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88"/>
    <w:bookmarkStart w:name="z90" w:id="8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w:t>
      </w:r>
      <w:r>
        <w:br/>
      </w:r>
      <w:r>
        <w:rPr>
          <w:rFonts w:ascii="Times New Roman"/>
          <w:b w:val="false"/>
          <w:i w:val="false"/>
          <w:color w:val="000000"/>
          <w:sz w:val="28"/>
        </w:rPr>
        <w:t>
организации образования независимо от</w:t>
      </w:r>
      <w:r>
        <w:br/>
      </w:r>
      <w:r>
        <w:rPr>
          <w:rFonts w:ascii="Times New Roman"/>
          <w:b w:val="false"/>
          <w:i w:val="false"/>
          <w:color w:val="000000"/>
          <w:sz w:val="28"/>
        </w:rPr>
        <w:t>
ведомственной подчиненности для</w:t>
      </w:r>
      <w:r>
        <w:br/>
      </w:r>
      <w:r>
        <w:rPr>
          <w:rFonts w:ascii="Times New Roman"/>
          <w:b w:val="false"/>
          <w:i w:val="false"/>
          <w:color w:val="000000"/>
          <w:sz w:val="28"/>
        </w:rPr>
        <w:t>
обучения по общеобразовательным</w:t>
      </w:r>
      <w:r>
        <w:br/>
      </w:r>
      <w:r>
        <w:rPr>
          <w:rFonts w:ascii="Times New Roman"/>
          <w:b w:val="false"/>
          <w:i w:val="false"/>
          <w:color w:val="000000"/>
          <w:sz w:val="28"/>
        </w:rPr>
        <w:t>
программам начального, основного</w:t>
      </w:r>
      <w:r>
        <w:br/>
      </w:r>
      <w:r>
        <w:rPr>
          <w:rFonts w:ascii="Times New Roman"/>
          <w:b w:val="false"/>
          <w:i w:val="false"/>
          <w:color w:val="000000"/>
          <w:sz w:val="28"/>
        </w:rPr>
        <w:t>
среднего, общего среднего образования»</w:t>
      </w:r>
    </w:p>
    <w:bookmarkEnd w:id="89"/>
    <w:bookmarkStart w:name="z91" w:id="90"/>
    <w:p>
      <w:pPr>
        <w:spacing w:after="0"/>
        <w:ind w:left="0"/>
        <w:jc w:val="left"/>
      </w:pPr>
      <w:r>
        <w:rPr>
          <w:rFonts w:ascii="Times New Roman"/>
          <w:b/>
          <w:i w:val="false"/>
          <w:color w:val="000000"/>
        </w:rPr>
        <w:t xml:space="preserve"> 
Список организации начального, основного</w:t>
      </w:r>
      <w:r>
        <w:br/>
      </w:r>
      <w:r>
        <w:rPr>
          <w:rFonts w:ascii="Times New Roman"/>
          <w:b/>
          <w:i w:val="false"/>
          <w:color w:val="000000"/>
        </w:rPr>
        <w:t>
среднего, общего среднего образования</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2786"/>
        <w:gridCol w:w="2341"/>
        <w:gridCol w:w="2164"/>
        <w:gridCol w:w="3372"/>
        <w:gridCol w:w="1206"/>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w:t>
            </w:r>
            <w:r>
              <w:br/>
            </w:r>
            <w:r>
              <w:rPr>
                <w:rFonts w:ascii="Times New Roman"/>
                <w:b/>
                <w:i w:val="false"/>
                <w:color w:val="000000"/>
                <w:sz w:val="20"/>
              </w:rPr>
              <w:t>
организации</w:t>
            </w:r>
            <w:r>
              <w:br/>
            </w:r>
            <w:r>
              <w:rPr>
                <w:rFonts w:ascii="Times New Roman"/>
                <w:b/>
                <w:i w:val="false"/>
                <w:color w:val="000000"/>
                <w:sz w:val="20"/>
              </w:rPr>
              <w:t>
образования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w:t>
            </w:r>
            <w:r>
              <w:br/>
            </w:r>
            <w:r>
              <w:rPr>
                <w:rFonts w:ascii="Times New Roman"/>
                <w:b/>
                <w:i w:val="false"/>
                <w:color w:val="000000"/>
                <w:sz w:val="20"/>
              </w:rPr>
              <w:t>
жения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w:t>
            </w:r>
            <w:r>
              <w:br/>
            </w:r>
            <w:r>
              <w:rPr>
                <w:rFonts w:ascii="Times New Roman"/>
                <w:b/>
                <w:i w:val="false"/>
                <w:color w:val="000000"/>
                <w:sz w:val="20"/>
              </w:rPr>
              <w:t>
телефоны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сайта или</w:t>
            </w:r>
            <w:r>
              <w:br/>
            </w:r>
            <w:r>
              <w:rPr>
                <w:rFonts w:ascii="Times New Roman"/>
                <w:b/>
                <w:i w:val="false"/>
                <w:color w:val="000000"/>
                <w:sz w:val="20"/>
              </w:rPr>
              <w:t>
электрон-</w:t>
            </w:r>
            <w:r>
              <w:br/>
            </w:r>
            <w:r>
              <w:rPr>
                <w:rFonts w:ascii="Times New Roman"/>
                <w:b/>
                <w:i w:val="false"/>
                <w:color w:val="000000"/>
                <w:sz w:val="20"/>
              </w:rPr>
              <w:t>
ной почты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w:t>
            </w:r>
            <w:r>
              <w:br/>
            </w:r>
            <w:r>
              <w:rPr>
                <w:rFonts w:ascii="Times New Roman"/>
                <w:b/>
                <w:i w:val="false"/>
                <w:color w:val="000000"/>
                <w:sz w:val="20"/>
              </w:rPr>
              <w:t>
фик</w:t>
            </w:r>
            <w:r>
              <w:br/>
            </w:r>
            <w:r>
              <w:rPr>
                <w:rFonts w:ascii="Times New Roman"/>
                <w:b/>
                <w:i w:val="false"/>
                <w:color w:val="000000"/>
                <w:sz w:val="20"/>
              </w:rPr>
              <w:t>
прие-</w:t>
            </w:r>
            <w:r>
              <w:br/>
            </w:r>
            <w:r>
              <w:rPr>
                <w:rFonts w:ascii="Times New Roman"/>
                <w:b/>
                <w:i w:val="false"/>
                <w:color w:val="000000"/>
                <w:sz w:val="20"/>
              </w:rPr>
              <w:t>
ма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Усть- Каменогор- ская,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2560201</w:t>
            </w:r>
            <w:r>
              <w:br/>
            </w:r>
            <w:r>
              <w:rPr>
                <w:rFonts w:ascii="Times New Roman"/>
                <w:b w:val="false"/>
                <w:i w:val="false"/>
                <w:color w:val="000000"/>
                <w:sz w:val="20"/>
              </w:rPr>
              <w:t>
8(727) 2406582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202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2459968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«Общеобразова-тельная школа № 41 имени Абдуллы Карсакбаева»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«Курылысшы» улица Кокорай,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2701534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Ахрименко,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2244881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2477898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114»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Коунрадская, 12а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2687117</w:t>
            </w:r>
            <w:r>
              <w:br/>
            </w:r>
            <w:r>
              <w:rPr>
                <w:rFonts w:ascii="Times New Roman"/>
                <w:b w:val="false"/>
                <w:i w:val="false"/>
                <w:color w:val="000000"/>
                <w:sz w:val="20"/>
              </w:rPr>
              <w:t>
8(727) 2416444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Ленина,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2454745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150 имени М.Хамраева»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Биянху, 87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2455910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Новая садовая, 100а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2452410</w:t>
            </w:r>
            <w:r>
              <w:br/>
            </w:r>
            <w:r>
              <w:rPr>
                <w:rFonts w:ascii="Times New Roman"/>
                <w:b w:val="false"/>
                <w:i w:val="false"/>
                <w:color w:val="000000"/>
                <w:sz w:val="20"/>
              </w:rPr>
              <w:t>
8(727) 2972410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2272504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154 имени Иштвана Коныр Мандоки»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2566086</w:t>
            </w:r>
            <w:r>
              <w:br/>
            </w:r>
            <w:r>
              <w:rPr>
                <w:rFonts w:ascii="Times New Roman"/>
                <w:b w:val="false"/>
                <w:i w:val="false"/>
                <w:color w:val="000000"/>
                <w:sz w:val="20"/>
              </w:rPr>
              <w:t>
8(727) 2999517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48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2981363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«Карасу» улица Заводская, 95а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2994242</w:t>
            </w:r>
            <w:r>
              <w:br/>
            </w:r>
            <w:r>
              <w:rPr>
                <w:rFonts w:ascii="Times New Roman"/>
                <w:b w:val="false"/>
                <w:i w:val="false"/>
                <w:color w:val="000000"/>
                <w:sz w:val="20"/>
              </w:rPr>
              <w:t>
8(727) 2994311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school_160@edualmaty.kz ; edualmaty.kz/school-160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Черемушки,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2994303</w:t>
            </w:r>
            <w:r>
              <w:br/>
            </w:r>
            <w:r>
              <w:rPr>
                <w:rFonts w:ascii="Times New Roman"/>
                <w:b w:val="false"/>
                <w:i w:val="false"/>
                <w:color w:val="000000"/>
                <w:sz w:val="20"/>
              </w:rPr>
              <w:t>
8(727) 2994401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Горняцкая,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3017871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school_1660@edualmaty.kz; fmsl166\infofmsl166@mail.ru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2637888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улица Ленина,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2473698</w:t>
            </w:r>
            <w:r>
              <w:br/>
            </w:r>
            <w:r>
              <w:rPr>
                <w:rFonts w:ascii="Times New Roman"/>
                <w:b w:val="false"/>
                <w:i w:val="false"/>
                <w:color w:val="000000"/>
                <w:sz w:val="20"/>
              </w:rPr>
              <w:t>
8-778-416 36-33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school_171@edualmaty.kz</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105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2926747</w:t>
            </w:r>
            <w:r>
              <w:br/>
            </w:r>
            <w:r>
              <w:rPr>
                <w:rFonts w:ascii="Times New Roman"/>
                <w:b w:val="false"/>
                <w:i w:val="false"/>
                <w:color w:val="000000"/>
                <w:sz w:val="20"/>
              </w:rPr>
              <w:t>
8(727) 2922737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 »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2795015</w:t>
            </w:r>
            <w:r>
              <w:br/>
            </w:r>
            <w:r>
              <w:rPr>
                <w:rFonts w:ascii="Times New Roman"/>
                <w:b w:val="false"/>
                <w:i w:val="false"/>
                <w:color w:val="000000"/>
                <w:sz w:val="20"/>
              </w:rPr>
              <w:t>
8(727) 2795010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 имени А.Шарипова»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26/27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2337496</w:t>
            </w:r>
            <w:r>
              <w:br/>
            </w:r>
            <w:r>
              <w:rPr>
                <w:rFonts w:ascii="Times New Roman"/>
                <w:b w:val="false"/>
                <w:i w:val="false"/>
                <w:color w:val="000000"/>
                <w:sz w:val="20"/>
              </w:rPr>
              <w:t>
8(727) 2399260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3794117</w:t>
            </w:r>
            <w:r>
              <w:br/>
            </w:r>
            <w:r>
              <w:rPr>
                <w:rFonts w:ascii="Times New Roman"/>
                <w:b w:val="false"/>
                <w:i w:val="false"/>
                <w:color w:val="000000"/>
                <w:sz w:val="20"/>
              </w:rPr>
              <w:t>
8(727) 3793442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school_18@edualmaty.kz; lg18.ucoz.kz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187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3788230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25 имени Ильяса Есенберлина»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128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2674343</w:t>
            </w:r>
            <w:r>
              <w:br/>
            </w:r>
            <w:r>
              <w:rPr>
                <w:rFonts w:ascii="Times New Roman"/>
                <w:b w:val="false"/>
                <w:i w:val="false"/>
                <w:color w:val="000000"/>
                <w:sz w:val="20"/>
              </w:rPr>
              <w:t>
8(727) 2674595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school_25@edualmaty.kz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Дуйсенова,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2410123</w:t>
            </w:r>
            <w:r>
              <w:br/>
            </w:r>
            <w:r>
              <w:rPr>
                <w:rFonts w:ascii="Times New Roman"/>
                <w:b w:val="false"/>
                <w:i w:val="false"/>
                <w:color w:val="000000"/>
                <w:sz w:val="20"/>
              </w:rPr>
              <w:t>
8(727) 2455976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36 имени Б. Атыханулы»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70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2275488</w:t>
            </w:r>
            <w:r>
              <w:br/>
            </w:r>
            <w:r>
              <w:rPr>
                <w:rFonts w:ascii="Times New Roman"/>
                <w:b w:val="false"/>
                <w:i w:val="false"/>
                <w:color w:val="000000"/>
                <w:sz w:val="20"/>
              </w:rPr>
              <w:t>
8(727) 2615355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39 имени Султан-Ахмета Ходжикова»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2721179</w:t>
            </w:r>
            <w:r>
              <w:br/>
            </w:r>
            <w:r>
              <w:rPr>
                <w:rFonts w:ascii="Times New Roman"/>
                <w:b w:val="false"/>
                <w:i w:val="false"/>
                <w:color w:val="000000"/>
                <w:sz w:val="20"/>
              </w:rPr>
              <w:t>
8(727) 3277809</w:t>
            </w:r>
            <w:r>
              <w:br/>
            </w:r>
            <w:r>
              <w:rPr>
                <w:rFonts w:ascii="Times New Roman"/>
                <w:b w:val="false"/>
                <w:i w:val="false"/>
                <w:color w:val="000000"/>
                <w:sz w:val="20"/>
              </w:rPr>
              <w:t>
8(727) 2612153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3780446</w:t>
            </w:r>
            <w:r>
              <w:br/>
            </w:r>
            <w:r>
              <w:rPr>
                <w:rFonts w:ascii="Times New Roman"/>
                <w:b w:val="false"/>
                <w:i w:val="false"/>
                <w:color w:val="000000"/>
                <w:sz w:val="20"/>
              </w:rPr>
              <w:t>
8(727) 3780448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school_46@edualmaty.kz ; gimnazia.kz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школа-гимназия № 54 им. И.В.Панфилова»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73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2735731</w:t>
            </w:r>
            <w:r>
              <w:br/>
            </w:r>
            <w:r>
              <w:rPr>
                <w:rFonts w:ascii="Times New Roman"/>
                <w:b w:val="false"/>
                <w:i w:val="false"/>
                <w:color w:val="000000"/>
                <w:sz w:val="20"/>
              </w:rPr>
              <w:t>
8(727) 2731532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school_54@edualmaty.kz ; krg.54.ru</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r>
              <w:br/>
            </w:r>
            <w:r>
              <w:rPr>
                <w:rFonts w:ascii="Times New Roman"/>
                <w:b w:val="false"/>
                <w:i w:val="false"/>
                <w:color w:val="000000"/>
                <w:sz w:val="20"/>
              </w:rPr>
              <w:t>
8(727) 3754868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30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2408470</w:t>
            </w:r>
            <w:r>
              <w:br/>
            </w:r>
            <w:r>
              <w:rPr>
                <w:rFonts w:ascii="Times New Roman"/>
                <w:b w:val="false"/>
                <w:i w:val="false"/>
                <w:color w:val="000000"/>
                <w:sz w:val="20"/>
              </w:rPr>
              <w:t>
8(727) 2409516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62 имени Ш.Смаханулы»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2410549</w:t>
            </w:r>
            <w:r>
              <w:br/>
            </w:r>
            <w:r>
              <w:rPr>
                <w:rFonts w:ascii="Times New Roman"/>
                <w:b w:val="false"/>
                <w:i w:val="false"/>
                <w:color w:val="000000"/>
                <w:sz w:val="20"/>
              </w:rPr>
              <w:t>
8(727) 2411336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Розыбакиева, 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2740282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75 имени Шакарима Кудайбердыулы»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176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2414500</w:t>
            </w:r>
            <w:r>
              <w:br/>
            </w:r>
            <w:r>
              <w:rPr>
                <w:rFonts w:ascii="Times New Roman"/>
                <w:b w:val="false"/>
                <w:i w:val="false"/>
                <w:color w:val="000000"/>
                <w:sz w:val="20"/>
              </w:rPr>
              <w:t>
8(727) 2751241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school_75@edualmaty.kz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79»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3759947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90»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2332010</w:t>
            </w:r>
            <w:r>
              <w:br/>
            </w:r>
            <w:r>
              <w:rPr>
                <w:rFonts w:ascii="Times New Roman"/>
                <w:b w:val="false"/>
                <w:i w:val="false"/>
                <w:color w:val="000000"/>
                <w:sz w:val="20"/>
              </w:rPr>
              <w:t>
8(727) 2790901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53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2535359</w:t>
            </w:r>
            <w:r>
              <w:br/>
            </w:r>
            <w:r>
              <w:rPr>
                <w:rFonts w:ascii="Times New Roman"/>
                <w:b w:val="false"/>
                <w:i w:val="false"/>
                <w:color w:val="000000"/>
                <w:sz w:val="20"/>
              </w:rPr>
              <w:t>
8(727) 2535357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2401654</w:t>
            </w:r>
            <w:r>
              <w:br/>
            </w:r>
            <w:r>
              <w:rPr>
                <w:rFonts w:ascii="Times New Roman"/>
                <w:b w:val="false"/>
                <w:i w:val="false"/>
                <w:color w:val="000000"/>
                <w:sz w:val="20"/>
              </w:rPr>
              <w:t>
8(727) 2401596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120 имени Мажита Бегалина»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76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2721843</w:t>
            </w:r>
            <w:r>
              <w:br/>
            </w:r>
            <w:r>
              <w:rPr>
                <w:rFonts w:ascii="Times New Roman"/>
                <w:b w:val="false"/>
                <w:i w:val="false"/>
                <w:color w:val="000000"/>
                <w:sz w:val="20"/>
              </w:rPr>
              <w:t>
8(727) 2722412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3760489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school_124@edualmaty.kz ; almaty-sh-124.ucoz.kz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128 имени М.Ауэзова»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3757004</w:t>
            </w:r>
            <w:r>
              <w:br/>
            </w:r>
            <w:r>
              <w:rPr>
                <w:rFonts w:ascii="Times New Roman"/>
                <w:b w:val="false"/>
                <w:i w:val="false"/>
                <w:color w:val="000000"/>
                <w:sz w:val="20"/>
              </w:rPr>
              <w:t>
8(727) 3751437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134 »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school_134@edualmaty.kz ; school134.ucoz.kz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3751190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136 имени М.Дулатова»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130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3797629</w:t>
            </w:r>
            <w:r>
              <w:br/>
            </w:r>
            <w:r>
              <w:rPr>
                <w:rFonts w:ascii="Times New Roman"/>
                <w:b w:val="false"/>
                <w:i w:val="false"/>
                <w:color w:val="000000"/>
                <w:sz w:val="20"/>
              </w:rPr>
              <w:t>
8(727) 3797790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93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2456578</w:t>
            </w:r>
            <w:r>
              <w:br/>
            </w:r>
            <w:r>
              <w:rPr>
                <w:rFonts w:ascii="Times New Roman"/>
                <w:b w:val="false"/>
                <w:i w:val="false"/>
                <w:color w:val="000000"/>
                <w:sz w:val="20"/>
              </w:rPr>
              <w:t>
8(727) 2412393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147»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2711556</w:t>
            </w:r>
            <w:r>
              <w:br/>
            </w:r>
            <w:r>
              <w:rPr>
                <w:rFonts w:ascii="Times New Roman"/>
                <w:b w:val="false"/>
                <w:i w:val="false"/>
                <w:color w:val="000000"/>
                <w:sz w:val="20"/>
              </w:rPr>
              <w:t>
8(727) 2714119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school_147@edualmaty.kz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45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r>
              <w:br/>
            </w:r>
            <w:r>
              <w:rPr>
                <w:rFonts w:ascii="Times New Roman"/>
                <w:b w:val="false"/>
                <w:i w:val="false"/>
                <w:color w:val="000000"/>
                <w:sz w:val="20"/>
              </w:rPr>
              <w:t>
8(727) 2971258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улица Алтынсарина,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0302003</w:t>
            </w:r>
            <w:r>
              <w:br/>
            </w:r>
            <w:r>
              <w:rPr>
                <w:rFonts w:ascii="Times New Roman"/>
                <w:b w:val="false"/>
                <w:i w:val="false"/>
                <w:color w:val="000000"/>
                <w:sz w:val="20"/>
              </w:rPr>
              <w:t>
8(727) 3032001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Шаляпина, 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3032002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улица Куанышбаева, 49а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2423858</w:t>
            </w:r>
            <w:r>
              <w:br/>
            </w:r>
            <w:r>
              <w:rPr>
                <w:rFonts w:ascii="Times New Roman"/>
                <w:b w:val="false"/>
                <w:i w:val="false"/>
                <w:color w:val="000000"/>
                <w:sz w:val="20"/>
              </w:rPr>
              <w:t>
8(727) 2423674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18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3029568</w:t>
            </w:r>
            <w:r>
              <w:br/>
            </w:r>
            <w:r>
              <w:rPr>
                <w:rFonts w:ascii="Times New Roman"/>
                <w:b w:val="false"/>
                <w:i w:val="false"/>
                <w:color w:val="000000"/>
                <w:sz w:val="20"/>
              </w:rPr>
              <w:t>
8(727) 3029565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11, 36 улица Шаляпина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3034637</w:t>
            </w:r>
            <w:r>
              <w:br/>
            </w:r>
            <w:r>
              <w:rPr>
                <w:rFonts w:ascii="Times New Roman"/>
                <w:b w:val="false"/>
                <w:i w:val="false"/>
                <w:color w:val="000000"/>
                <w:sz w:val="20"/>
              </w:rPr>
              <w:t>
8(727) 2424117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2493128</w:t>
            </w:r>
            <w:r>
              <w:br/>
            </w:r>
            <w:r>
              <w:rPr>
                <w:rFonts w:ascii="Times New Roman"/>
                <w:b w:val="false"/>
                <w:i w:val="false"/>
                <w:color w:val="000000"/>
                <w:sz w:val="20"/>
              </w:rPr>
              <w:t>
8(727) 2493482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2305379</w:t>
            </w:r>
            <w:r>
              <w:br/>
            </w:r>
            <w:r>
              <w:rPr>
                <w:rFonts w:ascii="Times New Roman"/>
                <w:b w:val="false"/>
                <w:i w:val="false"/>
                <w:color w:val="000000"/>
                <w:sz w:val="20"/>
              </w:rPr>
              <w:t>
8(727) 2305395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3023445</w:t>
            </w:r>
            <w:r>
              <w:br/>
            </w:r>
            <w:r>
              <w:rPr>
                <w:rFonts w:ascii="Times New Roman"/>
                <w:b w:val="false"/>
                <w:i w:val="false"/>
                <w:color w:val="000000"/>
                <w:sz w:val="20"/>
              </w:rPr>
              <w:t>
8(727) 3023509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86 имени Г.Мусрепова»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63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2497438</w:t>
            </w:r>
            <w:r>
              <w:br/>
            </w:r>
            <w:r>
              <w:rPr>
                <w:rFonts w:ascii="Times New Roman"/>
                <w:b w:val="false"/>
                <w:i w:val="false"/>
                <w:color w:val="000000"/>
                <w:sz w:val="20"/>
              </w:rPr>
              <w:t>
8(727) 2497480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76а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2761593</w:t>
            </w:r>
            <w:r>
              <w:br/>
            </w:r>
            <w:r>
              <w:rPr>
                <w:rFonts w:ascii="Times New Roman"/>
                <w:b w:val="false"/>
                <w:i w:val="false"/>
                <w:color w:val="000000"/>
                <w:sz w:val="20"/>
              </w:rPr>
              <w:t>
8(727) 2773680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2760962</w:t>
            </w:r>
            <w:r>
              <w:br/>
            </w:r>
            <w:r>
              <w:rPr>
                <w:rFonts w:ascii="Times New Roman"/>
                <w:b w:val="false"/>
                <w:i w:val="false"/>
                <w:color w:val="000000"/>
                <w:sz w:val="20"/>
              </w:rPr>
              <w:t>
8(727) 2770582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37б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2771257</w:t>
            </w:r>
            <w:r>
              <w:br/>
            </w:r>
            <w:r>
              <w:rPr>
                <w:rFonts w:ascii="Times New Roman"/>
                <w:b w:val="false"/>
                <w:i w:val="false"/>
                <w:color w:val="000000"/>
                <w:sz w:val="20"/>
              </w:rPr>
              <w:t>
8(727) 2761119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51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3028466</w:t>
            </w:r>
            <w:r>
              <w:br/>
            </w:r>
            <w:r>
              <w:rPr>
                <w:rFonts w:ascii="Times New Roman"/>
                <w:b w:val="false"/>
                <w:i w:val="false"/>
                <w:color w:val="000000"/>
                <w:sz w:val="20"/>
              </w:rPr>
              <w:t>
8(727) 3028467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2490931</w:t>
            </w:r>
            <w:r>
              <w:br/>
            </w:r>
            <w:r>
              <w:rPr>
                <w:rFonts w:ascii="Times New Roman"/>
                <w:b w:val="false"/>
                <w:i w:val="false"/>
                <w:color w:val="000000"/>
                <w:sz w:val="20"/>
              </w:rPr>
              <w:t>
8(727) 2498494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school_116@edualmaty.kz ; school117.freenit.kz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3737677</w:t>
            </w:r>
            <w:r>
              <w:br/>
            </w:r>
            <w:r>
              <w:rPr>
                <w:rFonts w:ascii="Times New Roman"/>
                <w:b w:val="false"/>
                <w:i w:val="false"/>
                <w:color w:val="000000"/>
                <w:sz w:val="20"/>
              </w:rPr>
              <w:t>
8(727) 3737210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119»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2490996</w:t>
            </w:r>
            <w:r>
              <w:br/>
            </w:r>
            <w:r>
              <w:rPr>
                <w:rFonts w:ascii="Times New Roman"/>
                <w:b w:val="false"/>
                <w:i w:val="false"/>
                <w:color w:val="000000"/>
                <w:sz w:val="20"/>
              </w:rPr>
              <w:t>
8(727) 2498497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2688680</w:t>
            </w:r>
            <w:r>
              <w:br/>
            </w:r>
            <w:r>
              <w:rPr>
                <w:rFonts w:ascii="Times New Roman"/>
                <w:b w:val="false"/>
                <w:i w:val="false"/>
                <w:color w:val="000000"/>
                <w:sz w:val="20"/>
              </w:rPr>
              <w:t>
8(727) 2688688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school_121@edualmaty.kz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2767606</w:t>
            </w:r>
            <w:r>
              <w:br/>
            </w:r>
            <w:r>
              <w:rPr>
                <w:rFonts w:ascii="Times New Roman"/>
                <w:b w:val="false"/>
                <w:i w:val="false"/>
                <w:color w:val="000000"/>
                <w:sz w:val="20"/>
              </w:rPr>
              <w:t>
8(727) 2760256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123 имени Кожа Ахмета Яссауи»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2305684</w:t>
            </w:r>
            <w:r>
              <w:br/>
            </w:r>
            <w:r>
              <w:rPr>
                <w:rFonts w:ascii="Times New Roman"/>
                <w:b w:val="false"/>
                <w:i w:val="false"/>
                <w:color w:val="000000"/>
                <w:sz w:val="20"/>
              </w:rPr>
              <w:t>
8(727) 2305694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126»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243138</w:t>
            </w:r>
            <w:r>
              <w:br/>
            </w:r>
            <w:r>
              <w:rPr>
                <w:rFonts w:ascii="Times New Roman"/>
                <w:b w:val="false"/>
                <w:i w:val="false"/>
                <w:color w:val="000000"/>
                <w:sz w:val="20"/>
              </w:rPr>
              <w:t>
8(727) 2431404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64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2552744</w:t>
            </w:r>
            <w:r>
              <w:br/>
            </w:r>
            <w:r>
              <w:rPr>
                <w:rFonts w:ascii="Times New Roman"/>
                <w:b w:val="false"/>
                <w:i w:val="false"/>
                <w:color w:val="000000"/>
                <w:sz w:val="20"/>
              </w:rPr>
              <w:t>
8(727) 2552755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130 имени И.Жансугурова»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26а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3816691</w:t>
            </w:r>
            <w:r>
              <w:br/>
            </w:r>
            <w:r>
              <w:rPr>
                <w:rFonts w:ascii="Times New Roman"/>
                <w:b w:val="false"/>
                <w:i w:val="false"/>
                <w:color w:val="000000"/>
                <w:sz w:val="20"/>
              </w:rPr>
              <w:t>
8(727) 3819900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2731055</w:t>
            </w:r>
            <w:r>
              <w:br/>
            </w:r>
            <w:r>
              <w:rPr>
                <w:rFonts w:ascii="Times New Roman"/>
                <w:b w:val="false"/>
                <w:i w:val="false"/>
                <w:color w:val="000000"/>
                <w:sz w:val="20"/>
              </w:rPr>
              <w:t>
8(727) 2731183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school_132@edualmaty.kz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2308544</w:t>
            </w:r>
            <w:r>
              <w:br/>
            </w:r>
            <w:r>
              <w:rPr>
                <w:rFonts w:ascii="Times New Roman"/>
                <w:b w:val="false"/>
                <w:i w:val="false"/>
                <w:color w:val="000000"/>
                <w:sz w:val="20"/>
              </w:rPr>
              <w:t>
8(727) 2308229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139 имени А. Байтурсынова»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Черепанова, 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3033863</w:t>
            </w:r>
            <w:r>
              <w:br/>
            </w:r>
            <w:r>
              <w:rPr>
                <w:rFonts w:ascii="Times New Roman"/>
                <w:b w:val="false"/>
                <w:i w:val="false"/>
                <w:color w:val="000000"/>
                <w:sz w:val="20"/>
              </w:rPr>
              <w:t>
8(727) 3024233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68б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3736939</w:t>
            </w:r>
            <w:r>
              <w:br/>
            </w:r>
            <w:r>
              <w:rPr>
                <w:rFonts w:ascii="Times New Roman"/>
                <w:b w:val="false"/>
                <w:i w:val="false"/>
                <w:color w:val="000000"/>
                <w:sz w:val="20"/>
              </w:rPr>
              <w:t>
8(727) 3736743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153 имени А.Розыбакиева»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3903890</w:t>
            </w:r>
            <w:r>
              <w:br/>
            </w:r>
            <w:r>
              <w:rPr>
                <w:rFonts w:ascii="Times New Roman"/>
                <w:b w:val="false"/>
                <w:i w:val="false"/>
                <w:color w:val="000000"/>
                <w:sz w:val="20"/>
              </w:rPr>
              <w:t>
8(727) 2309761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2309771</w:t>
            </w:r>
            <w:r>
              <w:br/>
            </w:r>
            <w:r>
              <w:rPr>
                <w:rFonts w:ascii="Times New Roman"/>
                <w:b w:val="false"/>
                <w:i w:val="false"/>
                <w:color w:val="000000"/>
                <w:sz w:val="20"/>
              </w:rPr>
              <w:t>
8(727) 2309896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Латифа Кыдырбекова, 32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2264535 8(727) 2264525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school_157@edualmaty.kz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улица Степная, 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2936170</w:t>
            </w:r>
            <w:r>
              <w:br/>
            </w:r>
            <w:r>
              <w:rPr>
                <w:rFonts w:ascii="Times New Roman"/>
                <w:b w:val="false"/>
                <w:i w:val="false"/>
                <w:color w:val="000000"/>
                <w:sz w:val="20"/>
              </w:rPr>
              <w:t>
8(727) 2936136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173»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«Мамыр-1», 21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2555839</w:t>
            </w:r>
            <w:r>
              <w:br/>
            </w:r>
            <w:r>
              <w:rPr>
                <w:rFonts w:ascii="Times New Roman"/>
                <w:b w:val="false"/>
                <w:i w:val="false"/>
                <w:color w:val="000000"/>
                <w:sz w:val="20"/>
              </w:rPr>
              <w:t>
8(727) 2555795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175 Жаңа Ғасыр»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 мерденова, 21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2391891</w:t>
            </w:r>
            <w:r>
              <w:br/>
            </w:r>
            <w:r>
              <w:rPr>
                <w:rFonts w:ascii="Times New Roman"/>
                <w:b w:val="false"/>
                <w:i w:val="false"/>
                <w:color w:val="000000"/>
                <w:sz w:val="20"/>
              </w:rPr>
              <w:t>
8(727) 2391748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176 »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улица Макатаева, 47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3818650</w:t>
            </w:r>
            <w:r>
              <w:br/>
            </w:r>
            <w:r>
              <w:rPr>
                <w:rFonts w:ascii="Times New Roman"/>
                <w:b w:val="false"/>
                <w:i w:val="false"/>
                <w:color w:val="000000"/>
                <w:sz w:val="20"/>
              </w:rPr>
              <w:t>
8(727) 3818665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казахско- турецкая  школа – лицей - интернат »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«Аксай-3б», 27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2306879</w:t>
            </w:r>
            <w:r>
              <w:br/>
            </w:r>
            <w:r>
              <w:rPr>
                <w:rFonts w:ascii="Times New Roman"/>
                <w:b w:val="false"/>
                <w:i w:val="false"/>
                <w:color w:val="000000"/>
                <w:sz w:val="20"/>
              </w:rPr>
              <w:t>
8(727) 2307061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Aksau@Katev.Ord</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3278311 8(727) 3817826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int15@edualmaty.kz</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50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3948335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school_10@edualmaty.kz ; almatyschool10.siteedit.ru</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3872042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school_21@edualmaty.kz ; mpg21.ucoz.kz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2464432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3а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Рыскулбекова, 20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2202544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гимназия № 38 имени М.В. Ломоносова»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367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school_38@edualmaty.kz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2292822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2293364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Мусрепова,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3949841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41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2291235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school_60@edualmaty.kz ; 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88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3765921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Сатпаева, 101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3928622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school_65@edualmaty.kz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school_68@edualmaty.kz ; school68almaty.ucoz.kz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Габдуллина, 67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15а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2992402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Басенова, 14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3949699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34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2992527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school_88@edualmaty.kz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92 для одаренных детей имени Махатма Ганди»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205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193а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2745989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school_93@edualmaty.kz ; school93.kz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94»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135а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3920055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school_94@edualmaty.kz ; school94.kz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105 имени Ураза Джандосова»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3921964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2496511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138 имени М.Базарбаева»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26а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2474871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school_138@edualmaty.kz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140 имени М.Макатаева»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233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3764420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145 имени Аль-Фараби»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5г</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146»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165 для одаренных детей»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193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2482766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school_165@edualmaty.kz ; tl165.kz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Черкасской обороны, 71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3975511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Вольная, 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2799766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3827355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Ахтанова, 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Казакова, 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2530893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Победы,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2907492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38а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2904341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school_87@edualmaty.kz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101»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352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3840303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Потанина, 226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2979422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103»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Кыдырбек улы, 158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Гончарова,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2414191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school_110@edualmaty.kz ; school-1.10.2008.narod.ru</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Ратушного, 131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2942959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2523699</w:t>
            </w:r>
            <w:r>
              <w:br/>
            </w:r>
            <w:r>
              <w:rPr>
                <w:rFonts w:ascii="Times New Roman"/>
                <w:b w:val="false"/>
                <w:i w:val="false"/>
                <w:color w:val="000000"/>
                <w:sz w:val="20"/>
              </w:rPr>
              <w:t>
8(727) 2523299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school_118@edualmaty.kz ; 118gimnazia.ucoz.kz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2525720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137 имени М.Жумабаева»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улица Жумабаева, 65а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143 имени Суюнбая»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Колпаковская, 26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2301715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2399663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school_148@edualmaty.kz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«Основная средняя школа № 174»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Новгородская, 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school_174@edualmaty.kz ; almatysh174.kz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3850291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school_177@edualmaty.kz ; almatysh177.kz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 имени А.С.Пушкина»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2302071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Космонавтов,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2546492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school_7@edualmaty.kz ; s7.ucoz.kz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 имени Ш.Уалиханова»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Уалиханова, 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2916873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school_12@edualmaty.kz ; school12.kz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28 имени М.Маметовой»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102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42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2916154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30 имени Д.Снегина»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2621074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33»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62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Достык, 59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2919932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school_35@edualmaty.kz ; schoollg35.kz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Олимпийская,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2715415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school_47@edualmaty.kz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48»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310б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2651628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2718562</w:t>
            </w:r>
            <w:r>
              <w:br/>
            </w:r>
            <w:r>
              <w:rPr>
                <w:rFonts w:ascii="Times New Roman"/>
                <w:b w:val="false"/>
                <w:i w:val="false"/>
                <w:color w:val="000000"/>
                <w:sz w:val="20"/>
              </w:rPr>
              <w:t>
2738579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Глубокая, 18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2310789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56 имени К.Сатпаева»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138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2613681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school_56@edualmaty.kz ; live56my.ru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64 имени 73 Гвардейской Краснознамен- ной Сталинградско-Дунайской стрелковой дивизии»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Оренбургская, 17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2310156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п.Горный Гигант улица Жукова,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2647663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school_77@edualmaty.kz ; gornyigigant.kz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Татибекова, 89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Иштван Коныра, 53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41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2781455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131 имени Б.Момышұлы»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2641472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school_131@edualmaty.kz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159 имени Ы.Алтынсарина»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86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school_159@edualmaty.kz ; gimnazaic159freenet.kz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161 имени Ж.Жабаева»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2732944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school_161@edualmaty.kz ; 161.kz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289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2620083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2918953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п.Думан улица Каркаралы,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2828074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school_172@edualmaty.kz 172-mektep@mail.ru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266а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2872632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scoolint 17@mail.ru</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 гоградская, 22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177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Герцена, 154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2785557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2570868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Суюнбая, 505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2903933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44»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2574049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Кассина, 47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2351430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44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school_50@edualmaty.kz ; school50.ucoz.kz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12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Толстого,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2358288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71»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 хановская, 23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74 им. С.Сейфуллина»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Ахан Сери, 150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school_74@edualmaty.kz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Чехова, 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3856218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78»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«Алтай-2», 57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83»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school_83@edualmaty.kz ; school83.ucoz.kz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84»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56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85»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Урицкого, 2а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89»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Поддубного, 155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2512829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106»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Фучика, 44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2382474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107»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Алек- сандрова, 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3861184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115 имени Д.Бабаева»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142»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«Жулдыз-1», 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162 имени Сапара Байжанова»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Суюнбая, 207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31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school_170@edualmaty.kz</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 дели с 9.00 час. до 18.00 час.</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10» Управления образования города Алматы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Физули, 71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buch.int10@edualmaty.kz</w:t>
            </w:r>
          </w:p>
        </w:tc>
        <w:tc>
          <w:tcPr>
            <w:tcW w:w="0" w:type="auto"/>
            <w:vMerge/>
            <w:tcBorders>
              <w:top w:val="nil"/>
              <w:left w:val="single" w:color="cfcfcf" w:sz="5"/>
              <w:bottom w:val="single" w:color="cfcfcf" w:sz="5"/>
              <w:right w:val="single" w:color="cfcfcf" w:sz="5"/>
            </w:tcBorders>
          </w:tcPr>
          <w:p/>
        </w:tc>
      </w:tr>
    </w:tbl>
    <w:bookmarkStart w:name="z92" w:id="91"/>
    <w:p>
      <w:pPr>
        <w:spacing w:after="0"/>
        <w:ind w:left="0"/>
        <w:jc w:val="left"/>
      </w:pPr>
      <w:r>
        <w:rPr>
          <w:rFonts w:ascii="Times New Roman"/>
          <w:b/>
          <w:i w:val="false"/>
          <w:color w:val="000000"/>
        </w:rPr>
        <w:t xml:space="preserve"> 
Список негосударственных организаций</w:t>
      </w:r>
      <w:r>
        <w:br/>
      </w:r>
      <w:r>
        <w:rPr>
          <w:rFonts w:ascii="Times New Roman"/>
          <w:b/>
          <w:i w:val="false"/>
          <w:color w:val="000000"/>
        </w:rPr>
        <w:t>
образования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3553"/>
        <w:gridCol w:w="3055"/>
        <w:gridCol w:w="3267"/>
        <w:gridCol w:w="587"/>
      </w:tblGrid>
      <w:tr>
        <w:trPr>
          <w:trHeight w:val="735"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школы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Место</w:t>
            </w:r>
            <w:r>
              <w:br/>
            </w:r>
            <w:r>
              <w:rPr>
                <w:rFonts w:ascii="Times New Roman"/>
                <w:b/>
                <w:i w:val="false"/>
                <w:color w:val="000000"/>
                <w:sz w:val="20"/>
              </w:rPr>
              <w:t>
нахождения</w:t>
            </w:r>
            <w:r>
              <w:br/>
            </w:r>
            <w:r>
              <w:rPr>
                <w:rFonts w:ascii="Times New Roman"/>
                <w:b/>
                <w:i w:val="false"/>
                <w:color w:val="000000"/>
                <w:sz w:val="20"/>
              </w:rPr>
              <w:t>
(населенный</w:t>
            </w:r>
            <w:r>
              <w:br/>
            </w:r>
            <w:r>
              <w:rPr>
                <w:rFonts w:ascii="Times New Roman"/>
                <w:b/>
                <w:i w:val="false"/>
                <w:color w:val="000000"/>
                <w:sz w:val="20"/>
              </w:rPr>
              <w:t>
пункт,</w:t>
            </w:r>
            <w:r>
              <w:br/>
            </w:r>
            <w:r>
              <w:rPr>
                <w:rFonts w:ascii="Times New Roman"/>
                <w:b/>
                <w:i w:val="false"/>
                <w:color w:val="000000"/>
                <w:sz w:val="20"/>
              </w:rPr>
              <w:t>
наименование</w:t>
            </w:r>
            <w:r>
              <w:br/>
            </w:r>
            <w:r>
              <w:rPr>
                <w:rFonts w:ascii="Times New Roman"/>
                <w:b/>
                <w:i w:val="false"/>
                <w:color w:val="000000"/>
                <w:sz w:val="20"/>
              </w:rPr>
              <w:t>
улицы, номер)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w:t>
            </w:r>
            <w:r>
              <w:br/>
            </w:r>
            <w:r>
              <w:rPr>
                <w:rFonts w:ascii="Times New Roman"/>
                <w:b/>
                <w:i w:val="false"/>
                <w:color w:val="000000"/>
                <w:sz w:val="20"/>
              </w:rPr>
              <w:t>
(код+</w:t>
            </w:r>
            <w:r>
              <w:br/>
            </w:r>
            <w:r>
              <w:rPr>
                <w:rFonts w:ascii="Times New Roman"/>
                <w:b/>
                <w:i w:val="false"/>
                <w:color w:val="000000"/>
                <w:sz w:val="20"/>
              </w:rPr>
              <w:t>
номер</w:t>
            </w:r>
            <w:r>
              <w:br/>
            </w:r>
            <w:r>
              <w:rPr>
                <w:rFonts w:ascii="Times New Roman"/>
                <w:b/>
                <w:i w:val="false"/>
                <w:color w:val="000000"/>
                <w:sz w:val="20"/>
              </w:rPr>
              <w:t>
телефо-</w:t>
            </w:r>
            <w:r>
              <w:br/>
            </w:r>
            <w:r>
              <w:rPr>
                <w:rFonts w:ascii="Times New Roman"/>
                <w:b/>
                <w:i w:val="false"/>
                <w:color w:val="000000"/>
                <w:sz w:val="20"/>
              </w:rPr>
              <w:t>
на)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приема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659"/>
        <w:gridCol w:w="3370"/>
        <w:gridCol w:w="2835"/>
        <w:gridCol w:w="2249"/>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«Кайнар»</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Шоссейная, дом 11 Б</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3984263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659"/>
        <w:gridCol w:w="3556"/>
        <w:gridCol w:w="2629"/>
        <w:gridCol w:w="2249"/>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Школа-колледж «Жании Аубакировой»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140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547710</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школа-лицей «Достар»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159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929095</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ЧШ «Арман»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Радостовца 87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944053</w:t>
            </w:r>
          </w:p>
        </w:tc>
        <w:tc>
          <w:tcPr>
            <w:tcW w:w="0" w:type="auto"/>
            <w:vMerge/>
            <w:tcBorders>
              <w:top w:val="nil"/>
              <w:left w:val="single" w:color="cfcfcf" w:sz="5"/>
              <w:bottom w:val="single" w:color="cfcfcf" w:sz="5"/>
              <w:right w:val="single" w:color="cfcfcf" w:sz="5"/>
            </w:tcBorders>
          </w:tcPr>
          <w:p/>
        </w:tc>
      </w:tr>
      <w:tr>
        <w:trPr>
          <w:trHeight w:val="25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«Зейнеп»</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Жумалиева, 55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7827070</w:t>
            </w:r>
          </w:p>
        </w:tc>
        <w:tc>
          <w:tcPr>
            <w:tcW w:w="0" w:type="auto"/>
            <w:vMerge/>
            <w:tcBorders>
              <w:top w:val="nil"/>
              <w:left w:val="single" w:color="cfcfcf" w:sz="5"/>
              <w:bottom w:val="single" w:color="cfcfcf" w:sz="5"/>
              <w:right w:val="single" w:color="cfcfcf" w:sz="5"/>
            </w:tcBorders>
          </w:tcP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физико- математическая школа «Данашым»</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 мухамедова, 23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978493</w:t>
            </w:r>
          </w:p>
        </w:tc>
        <w:tc>
          <w:tcPr>
            <w:tcW w:w="0" w:type="auto"/>
            <w:vMerge/>
            <w:tcBorders>
              <w:top w:val="nil"/>
              <w:left w:val="single" w:color="cfcfcf" w:sz="5"/>
              <w:bottom w:val="single" w:color="cfcfcf" w:sz="5"/>
              <w:right w:val="single" w:color="cfcfcf" w:sz="5"/>
            </w:tcBorders>
          </w:tcPr>
          <w:p/>
        </w:tc>
      </w:tr>
      <w:tr>
        <w:trPr>
          <w:trHeight w:val="51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колледж непрерывного образования</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Желтоксан, 69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794338</w:t>
            </w:r>
          </w:p>
        </w:tc>
        <w:tc>
          <w:tcPr>
            <w:tcW w:w="0" w:type="auto"/>
            <w:vMerge/>
            <w:tcBorders>
              <w:top w:val="nil"/>
              <w:left w:val="single" w:color="cfcfcf" w:sz="5"/>
              <w:bottom w:val="single" w:color="cfcfcf" w:sz="5"/>
              <w:right w:val="single" w:color="cfcfcf" w:sz="5"/>
            </w:tcBorders>
          </w:tcPr>
          <w:p/>
        </w:tc>
      </w:tr>
      <w:tr>
        <w:trPr>
          <w:trHeight w:val="57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«Голубой парус»</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52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713212</w:t>
            </w:r>
          </w:p>
        </w:tc>
        <w:tc>
          <w:tcPr>
            <w:tcW w:w="0" w:type="auto"/>
            <w:vMerge/>
            <w:tcBorders>
              <w:top w:val="nil"/>
              <w:left w:val="single" w:color="cfcfcf" w:sz="5"/>
              <w:bottom w:val="single" w:color="cfcfcf" w:sz="5"/>
              <w:right w:val="single" w:color="cfcfcf" w:sz="5"/>
            </w:tcBorders>
          </w:tcPr>
          <w:p/>
        </w:tc>
      </w:tr>
      <w:tr>
        <w:trPr>
          <w:trHeight w:val="885"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Лингвистическая школа лицей при Каз ГУМО и МЯ</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 мухамедова, 15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334353</w:t>
            </w:r>
          </w:p>
        </w:tc>
        <w:tc>
          <w:tcPr>
            <w:tcW w:w="0" w:type="auto"/>
            <w:vMerge/>
            <w:tcBorders>
              <w:top w:val="nil"/>
              <w:left w:val="single" w:color="cfcfcf" w:sz="5"/>
              <w:bottom w:val="single" w:color="cfcfcf" w:sz="5"/>
              <w:right w:val="single" w:color="cfcfcf" w:sz="5"/>
            </w:tcBorders>
          </w:tcPr>
          <w:p/>
        </w:tc>
      </w:tr>
      <w:tr>
        <w:trPr>
          <w:trHeight w:val="132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Профильная школа КазНУ им.Аль-Фараби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39/47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923318</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63"/>
        <w:gridCol w:w="3560"/>
        <w:gridCol w:w="2838"/>
        <w:gridCol w:w="20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«Школа Архимеда»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35а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097289</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гимназия «Галым»</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Тепличная 58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936309</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 методический образовательный центр «Арай»</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51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224448</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«Ак Ниет»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58</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8-7272- 769927</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частная образовательная школа «Новая школа»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Отеген батыра, 102а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8-7272- 258034</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«Казахстанская школа интеллекта»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Отеген батыра, 102а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250030</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«Абылай Т»</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«Калкаман-2», улица Нурпеисова, 230</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938127</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«Шахлан»</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4, улица Алтынсарина,74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269225</w:t>
            </w:r>
          </w:p>
        </w:tc>
        <w:tc>
          <w:tcPr>
            <w:tcW w:w="0" w:type="auto"/>
            <w:vMerge/>
            <w:tcBorders>
              <w:top w:val="nil"/>
              <w:left w:val="single" w:color="cfcfcf" w:sz="5"/>
              <w:bottom w:val="single" w:color="cfcfcf" w:sz="5"/>
              <w:right w:val="single" w:color="cfcfcf" w:sz="5"/>
            </w:tcBorders>
          </w:tcPr>
          <w:p/>
        </w:tc>
      </w:tr>
      <w:tr>
        <w:trPr>
          <w:trHeight w:val="12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«Алматинский казахско- турецкий лицей для девочек»</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Шепеткова, 11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036593,</w:t>
            </w:r>
            <w:r>
              <w:br/>
            </w:r>
            <w:r>
              <w:rPr>
                <w:rFonts w:ascii="Times New Roman"/>
                <w:b w:val="false"/>
                <w:i w:val="false"/>
                <w:color w:val="000000"/>
                <w:sz w:val="20"/>
              </w:rPr>
              <w:t>
036586</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63"/>
        <w:gridCol w:w="3766"/>
        <w:gridCol w:w="2632"/>
        <w:gridCol w:w="20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 ностью «Элко»</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«Мамыр-4», 59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2551521</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Фонд развития образования «БЭСТ»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12а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453212</w:t>
            </w:r>
          </w:p>
        </w:tc>
        <w:tc>
          <w:tcPr>
            <w:tcW w:w="0" w:type="auto"/>
            <w:vMerge/>
            <w:tcBorders>
              <w:top w:val="nil"/>
              <w:left w:val="single" w:color="cfcfcf" w:sz="5"/>
              <w:bottom w:val="single" w:color="cfcfcf" w:sz="5"/>
              <w:right w:val="single" w:color="cfcfcf" w:sz="5"/>
            </w:tcBorders>
          </w:tcP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«Частная школа – колледж «Магистр»</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«Коктем-3», 14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479022</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«Лидер»</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552944</w:t>
            </w:r>
          </w:p>
        </w:tc>
        <w:tc>
          <w:tcPr>
            <w:tcW w:w="0" w:type="auto"/>
            <w:vMerge/>
            <w:tcBorders>
              <w:top w:val="nil"/>
              <w:left w:val="single" w:color="cfcfcf" w:sz="5"/>
              <w:bottom w:val="single" w:color="cfcfcf" w:sz="5"/>
              <w:right w:val="single" w:color="cfcfcf" w:sz="5"/>
            </w:tcBorders>
          </w:tcPr>
          <w:p/>
        </w:tc>
      </w:tr>
      <w:tr>
        <w:trPr>
          <w:trHeight w:val="10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«Тамос Эдьюкейшин» физико- математическая школа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129/4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8-7272- 484848</w:t>
            </w:r>
          </w:p>
        </w:tc>
        <w:tc>
          <w:tcPr>
            <w:tcW w:w="0" w:type="auto"/>
            <w:vMerge/>
            <w:tcBorders>
              <w:top w:val="nil"/>
              <w:left w:val="single" w:color="cfcfcf" w:sz="5"/>
              <w:bottom w:val="single" w:color="cfcfcf" w:sz="5"/>
              <w:right w:val="single" w:color="cfcfcf" w:sz="5"/>
            </w:tcBorders>
          </w:tcPr>
          <w:p/>
        </w:tc>
      </w:tr>
      <w:tr>
        <w:trPr>
          <w:trHeight w:val="12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школа города Алматы филиал общественного фонда «Фонд образования Н.Назарбаева»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40б</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w:t>
            </w:r>
            <w:r>
              <w:br/>
            </w:r>
            <w:r>
              <w:rPr>
                <w:rFonts w:ascii="Times New Roman"/>
                <w:b w:val="false"/>
                <w:i w:val="false"/>
                <w:color w:val="000000"/>
                <w:sz w:val="20"/>
              </w:rPr>
              <w:t>
744808</w:t>
            </w:r>
          </w:p>
        </w:tc>
        <w:tc>
          <w:tcPr>
            <w:tcW w:w="0" w:type="auto"/>
            <w:vMerge/>
            <w:tcBorders>
              <w:top w:val="nil"/>
              <w:left w:val="single" w:color="cfcfcf" w:sz="5"/>
              <w:bottom w:val="single" w:color="cfcfcf" w:sz="5"/>
              <w:right w:val="single" w:color="cfcfcf" w:sz="5"/>
            </w:tcBorders>
          </w:tcPr>
          <w:p/>
        </w:tc>
      </w:tr>
      <w:tr>
        <w:trPr>
          <w:trHeight w:val="12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ОФ «Фонд образования Нурсултана Назарбаева» Международная школа «Мирас» города Алматы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Аль-Фараби, 190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w:t>
            </w:r>
            <w:r>
              <w:br/>
            </w:r>
            <w:r>
              <w:rPr>
                <w:rFonts w:ascii="Times New Roman"/>
                <w:b w:val="false"/>
                <w:i w:val="false"/>
                <w:color w:val="000000"/>
                <w:sz w:val="20"/>
              </w:rPr>
              <w:t>
551292</w:t>
            </w:r>
          </w:p>
        </w:tc>
        <w:tc>
          <w:tcPr>
            <w:tcW w:w="0" w:type="auto"/>
            <w:vMerge/>
            <w:tcBorders>
              <w:top w:val="nil"/>
              <w:left w:val="single" w:color="cfcfcf" w:sz="5"/>
              <w:bottom w:val="single" w:color="cfcfcf" w:sz="5"/>
              <w:right w:val="single" w:color="cfcfcf" w:sz="5"/>
            </w:tcBorders>
          </w:tcP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Учреждение «Школа Келешек - РСФМСШИ»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471778</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«Университет «Туран»</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Чайкиной, 12А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468859</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при КАУ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18а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268110</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 ностью «форт NIKA»</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дом 47Б</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605885</w:t>
            </w:r>
          </w:p>
        </w:tc>
        <w:tc>
          <w:tcPr>
            <w:tcW w:w="0" w:type="auto"/>
            <w:vMerge/>
            <w:tcBorders>
              <w:top w:val="nil"/>
              <w:left w:val="single" w:color="cfcfcf" w:sz="5"/>
              <w:bottom w:val="single" w:color="cfcfcf" w:sz="5"/>
              <w:right w:val="single" w:color="cfcfcf" w:sz="5"/>
            </w:tcBorders>
          </w:tcP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«Школа «Престиж»</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бульвар Бухар Жырау, 12А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937593</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63"/>
        <w:gridCol w:w="3766"/>
        <w:gridCol w:w="2632"/>
        <w:gridCol w:w="20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школа «Дарын»</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Муратбаева, 23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334168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63"/>
        <w:gridCol w:w="3766"/>
        <w:gridCol w:w="2632"/>
        <w:gridCol w:w="20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школа-колледж «Сеним»</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Шашкина 32а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640555</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-колледж «Көкіл»</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Шамши, дом 25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300514</w:t>
            </w:r>
          </w:p>
        </w:tc>
        <w:tc>
          <w:tcPr>
            <w:tcW w:w="0" w:type="auto"/>
            <w:vMerge/>
            <w:tcBorders>
              <w:top w:val="nil"/>
              <w:left w:val="single" w:color="cfcfcf" w:sz="5"/>
              <w:bottom w:val="single" w:color="cfcfcf" w:sz="5"/>
              <w:right w:val="single" w:color="cfcfcf" w:sz="5"/>
            </w:tcBorders>
          </w:tcPr>
          <w:p/>
        </w:tc>
      </w:tr>
      <w:tr>
        <w:trPr>
          <w:trHeight w:val="10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«Школа предпринимателей»</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дом 110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620592</w:t>
            </w:r>
          </w:p>
        </w:tc>
        <w:tc>
          <w:tcPr>
            <w:tcW w:w="0" w:type="auto"/>
            <w:vMerge/>
            <w:tcBorders>
              <w:top w:val="nil"/>
              <w:left w:val="single" w:color="cfcfcf" w:sz="5"/>
              <w:bottom w:val="single" w:color="cfcfcf" w:sz="5"/>
              <w:right w:val="single" w:color="cfcfcf" w:sz="5"/>
            </w:tcBorders>
          </w:tcP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«Бакалавриат»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«Самал-1», 20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645636</w:t>
            </w:r>
          </w:p>
        </w:tc>
        <w:tc>
          <w:tcPr>
            <w:tcW w:w="0" w:type="auto"/>
            <w:vMerge/>
            <w:tcBorders>
              <w:top w:val="nil"/>
              <w:left w:val="single" w:color="cfcfcf" w:sz="5"/>
              <w:bottom w:val="single" w:color="cfcfcf" w:sz="5"/>
              <w:right w:val="single" w:color="cfcfcf" w:sz="5"/>
            </w:tcBorders>
          </w:tcP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«Лицей имени Ураза Джандосова»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645746</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 ностью «Частная гимназия «Лика»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9/11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790724</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НАО «Haileybury Almfty»</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Аль-Фараби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355-77-77</w:t>
            </w:r>
          </w:p>
        </w:tc>
        <w:tc>
          <w:tcPr>
            <w:tcW w:w="0" w:type="auto"/>
            <w:vMerge/>
            <w:tcBorders>
              <w:top w:val="nil"/>
              <w:left w:val="single" w:color="cfcfcf" w:sz="5"/>
              <w:bottom w:val="single" w:color="cfcfcf" w:sz="5"/>
              <w:right w:val="single" w:color="cfcfcf" w:sz="5"/>
            </w:tcBorders>
          </w:tcP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«Школа-комплекс «Тау күні»</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Горная, 502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2716443,</w:t>
            </w:r>
            <w:r>
              <w:br/>
            </w:r>
            <w:r>
              <w:rPr>
                <w:rFonts w:ascii="Times New Roman"/>
                <w:b w:val="false"/>
                <w:i w:val="false"/>
                <w:color w:val="000000"/>
                <w:sz w:val="20"/>
              </w:rPr>
              <w:t>
2718124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63"/>
        <w:gridCol w:w="3766"/>
        <w:gridCol w:w="2632"/>
        <w:gridCol w:w="205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ная специали- зированная школа «Болашак»</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Сейфуллина, 72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511627</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начало</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510296</w:t>
            </w:r>
          </w:p>
        </w:tc>
        <w:tc>
          <w:tcPr>
            <w:tcW w:w="0" w:type="auto"/>
            <w:vMerge/>
            <w:tcBorders>
              <w:top w:val="nil"/>
              <w:left w:val="single" w:color="cfcfcf" w:sz="5"/>
              <w:bottom w:val="single" w:color="cfcfcf" w:sz="5"/>
              <w:right w:val="single" w:color="cfcfcf" w:sz="5"/>
            </w:tcBorders>
          </w:tcPr>
          <w:p/>
        </w:tc>
      </w:tr>
    </w:tbl>
    <w:bookmarkStart w:name="z93" w:id="9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w:t>
      </w:r>
      <w:r>
        <w:br/>
      </w:r>
      <w:r>
        <w:rPr>
          <w:rFonts w:ascii="Times New Roman"/>
          <w:b w:val="false"/>
          <w:i w:val="false"/>
          <w:color w:val="000000"/>
          <w:sz w:val="28"/>
        </w:rPr>
        <w:t>
организации образования независимо от</w:t>
      </w:r>
      <w:r>
        <w:br/>
      </w:r>
      <w:r>
        <w:rPr>
          <w:rFonts w:ascii="Times New Roman"/>
          <w:b w:val="false"/>
          <w:i w:val="false"/>
          <w:color w:val="000000"/>
          <w:sz w:val="28"/>
        </w:rPr>
        <w:t>
ведомственной подчиненности для</w:t>
      </w:r>
      <w:r>
        <w:br/>
      </w:r>
      <w:r>
        <w:rPr>
          <w:rFonts w:ascii="Times New Roman"/>
          <w:b w:val="false"/>
          <w:i w:val="false"/>
          <w:color w:val="000000"/>
          <w:sz w:val="28"/>
        </w:rPr>
        <w:t>
обучения по общеобразовательным</w:t>
      </w:r>
      <w:r>
        <w:br/>
      </w:r>
      <w:r>
        <w:rPr>
          <w:rFonts w:ascii="Times New Roman"/>
          <w:b w:val="false"/>
          <w:i w:val="false"/>
          <w:color w:val="000000"/>
          <w:sz w:val="28"/>
        </w:rPr>
        <w:t>
программам начального, основного</w:t>
      </w:r>
      <w:r>
        <w:br/>
      </w:r>
      <w:r>
        <w:rPr>
          <w:rFonts w:ascii="Times New Roman"/>
          <w:b w:val="false"/>
          <w:i w:val="false"/>
          <w:color w:val="000000"/>
          <w:sz w:val="28"/>
        </w:rPr>
        <w:t>
среднего, общего среднего образования»</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Алтынсарина, 23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94" w:id="9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93"/>
    <w:bookmarkStart w:name="z95" w:id="9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для организации индивидуального</w:t>
      </w:r>
      <w:r>
        <w:br/>
      </w:r>
      <w:r>
        <w:rPr>
          <w:rFonts w:ascii="Times New Roman"/>
          <w:b/>
          <w:i w:val="false"/>
          <w:color w:val="000000"/>
        </w:rPr>
        <w:t>
бесплатного обучения на дому детей, которые по</w:t>
      </w:r>
      <w:r>
        <w:br/>
      </w:r>
      <w:r>
        <w:rPr>
          <w:rFonts w:ascii="Times New Roman"/>
          <w:b/>
          <w:i w:val="false"/>
          <w:color w:val="000000"/>
        </w:rPr>
        <w:t>
состоянию здоровья в течение длительного времени</w:t>
      </w:r>
      <w:r>
        <w:br/>
      </w:r>
      <w:r>
        <w:rPr>
          <w:rFonts w:ascii="Times New Roman"/>
          <w:b/>
          <w:i w:val="false"/>
          <w:color w:val="000000"/>
        </w:rPr>
        <w:t>
не могут посещать организации начального, основного</w:t>
      </w:r>
      <w:r>
        <w:br/>
      </w:r>
      <w:r>
        <w:rPr>
          <w:rFonts w:ascii="Times New Roman"/>
          <w:b/>
          <w:i w:val="false"/>
          <w:color w:val="000000"/>
        </w:rPr>
        <w:t>
среднего, общего среднего образования»</w:t>
      </w:r>
    </w:p>
    <w:bookmarkEnd w:id="94"/>
    <w:bookmarkStart w:name="z96" w:id="95"/>
    <w:p>
      <w:pPr>
        <w:spacing w:after="0"/>
        <w:ind w:left="0"/>
        <w:jc w:val="left"/>
      </w:pPr>
      <w:r>
        <w:rPr>
          <w:rFonts w:ascii="Times New Roman"/>
          <w:b/>
          <w:i w:val="false"/>
          <w:color w:val="000000"/>
        </w:rPr>
        <w:t xml:space="preserve"> 
1. Основные понятия</w:t>
      </w:r>
    </w:p>
    <w:bookmarkEnd w:id="95"/>
    <w:bookmarkStart w:name="z97" w:id="96"/>
    <w:p>
      <w:pPr>
        <w:spacing w:after="0"/>
        <w:ind w:left="0"/>
        <w:jc w:val="both"/>
      </w:pPr>
      <w:r>
        <w:rPr>
          <w:rFonts w:ascii="Times New Roman"/>
          <w:b w:val="false"/>
          <w:i w:val="false"/>
          <w:color w:val="000000"/>
          <w:sz w:val="28"/>
        </w:rPr>
        <w:t>
      1. В настоящем регламенте государственной услуги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физические лица, не имеющие возможности посещения организации образования, временно или постоянно, по состоянию здоровья, которым оказывается государственная услуга.</w:t>
      </w:r>
    </w:p>
    <w:bookmarkEnd w:id="96"/>
    <w:bookmarkStart w:name="z98" w:id="97"/>
    <w:p>
      <w:pPr>
        <w:spacing w:after="0"/>
        <w:ind w:left="0"/>
        <w:jc w:val="left"/>
      </w:pPr>
      <w:r>
        <w:rPr>
          <w:rFonts w:ascii="Times New Roman"/>
          <w:b/>
          <w:i w:val="false"/>
          <w:color w:val="000000"/>
        </w:rPr>
        <w:t xml:space="preserve"> 
2. Общие положения</w:t>
      </w:r>
    </w:p>
    <w:bookmarkEnd w:id="97"/>
    <w:bookmarkStart w:name="z99" w:id="98"/>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организациями образования города Алматы, адреса которых указаны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регулируется:</w:t>
      </w:r>
      <w:r>
        <w:br/>
      </w:r>
      <w:r>
        <w:rPr>
          <w:rFonts w:ascii="Times New Roman"/>
          <w:b w:val="false"/>
          <w:i w:val="false"/>
          <w:color w:val="000000"/>
          <w:sz w:val="28"/>
        </w:rPr>
        <w:t>
      1)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 319-ІІІ «Об образовании»;</w:t>
      </w:r>
      <w:r>
        <w:br/>
      </w:r>
      <w:r>
        <w:rPr>
          <w:rFonts w:ascii="Times New Roman"/>
          <w:b w:val="false"/>
          <w:i w:val="false"/>
          <w:color w:val="000000"/>
          <w:sz w:val="28"/>
        </w:rPr>
        <w:t>
      2)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w:t>
      </w:r>
      <w:r>
        <w:br/>
      </w:r>
      <w:r>
        <w:rPr>
          <w:rFonts w:ascii="Times New Roman"/>
          <w:b w:val="false"/>
          <w:i w:val="false"/>
          <w:color w:val="000000"/>
          <w:sz w:val="28"/>
        </w:rPr>
        <w:t>
      3) Правилами о порядке организации деятельности специальных (коррекционных) организаций образования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февраля 2005 года № 100;</w:t>
      </w:r>
      <w:r>
        <w:br/>
      </w:r>
      <w:r>
        <w:rPr>
          <w:rFonts w:ascii="Times New Roman"/>
          <w:b w:val="false"/>
          <w:i w:val="false"/>
          <w:color w:val="000000"/>
          <w:sz w:val="28"/>
        </w:rPr>
        <w:t>
      4) Правилами о порядке организации учебных занятий для детей-инвалидов, проходящих курс лечения в стационарных лечебно-профилактических, реабилитационных и других организациях здравоохранения, оказания помощи родителям в обучении детей-инвалидов на дому учебно-воспитательными организациями,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26 ноября 2004 года № 974;</w:t>
      </w:r>
      <w:r>
        <w:br/>
      </w:r>
      <w:r>
        <w:rPr>
          <w:rFonts w:ascii="Times New Roman"/>
          <w:b w:val="false"/>
          <w:i w:val="false"/>
          <w:color w:val="000000"/>
          <w:sz w:val="28"/>
        </w:rPr>
        <w:t>
      5) стандартом государственной услуги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 утвержденное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w:t>
      </w:r>
      <w:r>
        <w:br/>
      </w:r>
      <w:r>
        <w:rPr>
          <w:rFonts w:ascii="Times New Roman"/>
          <w:b w:val="false"/>
          <w:i w:val="false"/>
          <w:color w:val="000000"/>
          <w:sz w:val="28"/>
        </w:rPr>
        <w:t>
      6. Формой завершения оказываемой государственной услуги являются приказ организации образования либо мотивированный ответ об отказе в предоставлении услуги.</w:t>
      </w:r>
      <w:r>
        <w:br/>
      </w:r>
      <w:r>
        <w:rPr>
          <w:rFonts w:ascii="Times New Roman"/>
          <w:b w:val="false"/>
          <w:i w:val="false"/>
          <w:color w:val="000000"/>
          <w:sz w:val="28"/>
        </w:rPr>
        <w:t>
      7. Государственная услуга оказывается бесплатно.</w:t>
      </w:r>
    </w:p>
    <w:bookmarkEnd w:id="98"/>
    <w:bookmarkStart w:name="z100" w:id="99"/>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99"/>
    <w:bookmarkStart w:name="z101" w:id="100"/>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образования, адреса которых указаны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Государственная услуга оказывается ежедневно с 9.00 до 18.00 часов, за исключением выходных и праздничных дней, с перерывом на обед с 13.00 до 14.00 часов.</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 3 рабочих дня.</w:t>
      </w:r>
      <w:r>
        <w:br/>
      </w:r>
      <w:r>
        <w:rPr>
          <w:rFonts w:ascii="Times New Roman"/>
          <w:b w:val="false"/>
          <w:i w:val="false"/>
          <w:color w:val="000000"/>
          <w:sz w:val="28"/>
        </w:rPr>
        <w:t>
      Получатели государственной услуги согласно установленному графику работы организации образования обращаются к ответственному лицу за оказанием государственной услуги, получают соответствующую консультацию о порядке предоставления услуги, предоставляют оригиналы и копии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Оригиналы документов предоставляются для сверки с копиями, которые после возвращаются получателю государственной услуги.</w:t>
      </w:r>
      <w:r>
        <w:br/>
      </w:r>
      <w:r>
        <w:rPr>
          <w:rFonts w:ascii="Times New Roman"/>
          <w:b w:val="false"/>
          <w:i w:val="false"/>
          <w:color w:val="000000"/>
          <w:sz w:val="28"/>
        </w:rPr>
        <w:t>
      Предварительная запись и ускоренное оформление не предусмотрены.</w:t>
      </w:r>
      <w:r>
        <w:br/>
      </w:r>
      <w:r>
        <w:rPr>
          <w:rFonts w:ascii="Times New Roman"/>
          <w:b w:val="false"/>
          <w:i w:val="false"/>
          <w:color w:val="000000"/>
          <w:sz w:val="28"/>
        </w:rPr>
        <w:t>
      11. Способ доставки результата оказания услуги - посредством личного посещения законных представителей получателя государственной услуги.</w:t>
      </w:r>
      <w:r>
        <w:br/>
      </w:r>
      <w:r>
        <w:rPr>
          <w:rFonts w:ascii="Times New Roman"/>
          <w:b w:val="false"/>
          <w:i w:val="false"/>
          <w:color w:val="000000"/>
          <w:sz w:val="28"/>
        </w:rPr>
        <w:t>
      12. Основанием для приостановления оказания государственной услуги или отказа в предоставлении государственной услуги в соответствии с законодательством Республики Казахстан, в том числе для отказа в приеме и рассмотрении документов служит предоставление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письменным обоснованием причин отказа.</w:t>
      </w:r>
    </w:p>
    <w:bookmarkEnd w:id="100"/>
    <w:bookmarkStart w:name="z102" w:id="101"/>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01"/>
    <w:bookmarkStart w:name="z103" w:id="102"/>
    <w:p>
      <w:pPr>
        <w:spacing w:after="0"/>
        <w:ind w:left="0"/>
        <w:jc w:val="both"/>
      </w:pPr>
      <w:r>
        <w:rPr>
          <w:rFonts w:ascii="Times New Roman"/>
          <w:b w:val="false"/>
          <w:i w:val="false"/>
          <w:color w:val="000000"/>
          <w:sz w:val="28"/>
        </w:rPr>
        <w:t>
      13. Получатель государственной услуги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14. Ответственное лицо организации образования:</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государственной услуги расписку о получении всех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указанием: номера, даты и времени приема заявления; фамилии, имени, отчества ответственного лица организации образования, принявшего документы;</w:t>
      </w:r>
      <w:r>
        <w:br/>
      </w:r>
      <w:r>
        <w:rPr>
          <w:rFonts w:ascii="Times New Roman"/>
          <w:b w:val="false"/>
          <w:i w:val="false"/>
          <w:color w:val="000000"/>
          <w:sz w:val="28"/>
        </w:rPr>
        <w:t>
      3) передает принятые документы руководителю организаций образования для издания приказа о зачислении в организацию образования.</w:t>
      </w:r>
      <w:r>
        <w:br/>
      </w:r>
      <w:r>
        <w:rPr>
          <w:rFonts w:ascii="Times New Roman"/>
          <w:b w:val="false"/>
          <w:i w:val="false"/>
          <w:color w:val="000000"/>
          <w:sz w:val="28"/>
        </w:rPr>
        <w:t>
      15. В процессе оказания государственной услуги участвуют:</w:t>
      </w:r>
      <w:r>
        <w:br/>
      </w:r>
      <w:r>
        <w:rPr>
          <w:rFonts w:ascii="Times New Roman"/>
          <w:b w:val="false"/>
          <w:i w:val="false"/>
          <w:color w:val="000000"/>
          <w:sz w:val="28"/>
        </w:rPr>
        <w:t>
      1) ответственное лицо организации образования;</w:t>
      </w:r>
      <w:r>
        <w:br/>
      </w:r>
      <w:r>
        <w:rPr>
          <w:rFonts w:ascii="Times New Roman"/>
          <w:b w:val="false"/>
          <w:i w:val="false"/>
          <w:color w:val="000000"/>
          <w:sz w:val="28"/>
        </w:rPr>
        <w:t>
      2) первый руководитель организации образования.</w:t>
      </w:r>
    </w:p>
    <w:bookmarkEnd w:id="102"/>
    <w:bookmarkStart w:name="z104" w:id="103"/>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03"/>
    <w:bookmarkStart w:name="z105" w:id="104"/>
    <w:p>
      <w:pPr>
        <w:spacing w:after="0"/>
        <w:ind w:left="0"/>
        <w:jc w:val="both"/>
      </w:pPr>
      <w:r>
        <w:rPr>
          <w:rFonts w:ascii="Times New Roman"/>
          <w:b w:val="false"/>
          <w:i w:val="false"/>
          <w:color w:val="000000"/>
          <w:sz w:val="28"/>
        </w:rPr>
        <w:t>
      16. Должностные лица, оказывающие государственную услугу, несут ответственность за принимаемые ими решения и действий (бездействия) в ходе оказания государственной услуги, в порядке, предусмотренном законодательством Республики Казахстан.</w:t>
      </w:r>
    </w:p>
    <w:bookmarkEnd w:id="104"/>
    <w:bookmarkStart w:name="z106" w:id="105"/>
    <w:p>
      <w:pPr>
        <w:spacing w:after="0"/>
        <w:ind w:left="0"/>
        <w:jc w:val="left"/>
      </w:pPr>
      <w:r>
        <w:rPr>
          <w:rFonts w:ascii="Times New Roman"/>
          <w:b/>
          <w:i w:val="false"/>
          <w:color w:val="000000"/>
        </w:rPr>
        <w:t xml:space="preserve"> 
6. Порядок обжалования</w:t>
      </w:r>
    </w:p>
    <w:bookmarkEnd w:id="105"/>
    <w:bookmarkStart w:name="z107" w:id="106"/>
    <w:p>
      <w:pPr>
        <w:spacing w:after="0"/>
        <w:ind w:left="0"/>
        <w:jc w:val="both"/>
      </w:pPr>
      <w:r>
        <w:rPr>
          <w:rFonts w:ascii="Times New Roman"/>
          <w:b w:val="false"/>
          <w:i w:val="false"/>
          <w:color w:val="000000"/>
          <w:sz w:val="28"/>
        </w:rPr>
        <w:t>
      17. При необходимости обжаловать действия (бездействие) уполномоченных должностных лиц законный представитель получателя государственной услуги может обратиться в районные отделы образования и Управлению образования города Алматы, адреса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Жалоба подается через канцелярию принимаются в письменной форме по почте либо нарочно через канцелярию Управления образования города Алматы. График работы: с 9.00 - 18.00 с перерывом на обед с 13.00 - 14.00, за исключением выходных и праздничных дней.</w:t>
      </w:r>
      <w:r>
        <w:br/>
      </w:r>
      <w:r>
        <w:rPr>
          <w:rFonts w:ascii="Times New Roman"/>
          <w:b w:val="false"/>
          <w:i w:val="false"/>
          <w:color w:val="000000"/>
          <w:sz w:val="28"/>
        </w:rPr>
        <w:t>
      19.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20. Принятая жалоба регистрируется в журнале входящей корреспонденции отдела образования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106"/>
    <w:bookmarkStart w:name="z108" w:id="10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организации</w:t>
      </w:r>
      <w:r>
        <w:br/>
      </w:r>
      <w:r>
        <w:rPr>
          <w:rFonts w:ascii="Times New Roman"/>
          <w:b w:val="false"/>
          <w:i w:val="false"/>
          <w:color w:val="000000"/>
          <w:sz w:val="28"/>
        </w:rPr>
        <w:t>
индивидуального бесплатного обучения</w:t>
      </w:r>
      <w:r>
        <w:br/>
      </w:r>
      <w:r>
        <w:rPr>
          <w:rFonts w:ascii="Times New Roman"/>
          <w:b w:val="false"/>
          <w:i w:val="false"/>
          <w:color w:val="000000"/>
          <w:sz w:val="28"/>
        </w:rPr>
        <w:t>
на дому детей, которые по состоянию</w:t>
      </w:r>
      <w:r>
        <w:br/>
      </w:r>
      <w:r>
        <w:rPr>
          <w:rFonts w:ascii="Times New Roman"/>
          <w:b w:val="false"/>
          <w:i w:val="false"/>
          <w:color w:val="000000"/>
          <w:sz w:val="28"/>
        </w:rPr>
        <w:t>
здоровья в течение длительного времени не</w:t>
      </w:r>
      <w:r>
        <w:br/>
      </w:r>
      <w:r>
        <w:rPr>
          <w:rFonts w:ascii="Times New Roman"/>
          <w:b w:val="false"/>
          <w:i w:val="false"/>
          <w:color w:val="000000"/>
          <w:sz w:val="28"/>
        </w:rPr>
        <w:t>
могут посещать организации начального,</w:t>
      </w:r>
      <w:r>
        <w:br/>
      </w:r>
      <w:r>
        <w:rPr>
          <w:rFonts w:ascii="Times New Roman"/>
          <w:b w:val="false"/>
          <w:i w:val="false"/>
          <w:color w:val="000000"/>
          <w:sz w:val="28"/>
        </w:rPr>
        <w:t>
основного среднего, общего среднего образования»</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4087"/>
        <w:gridCol w:w="2996"/>
        <w:gridCol w:w="2525"/>
        <w:gridCol w:w="2620"/>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1 для детей с нарушением слуха (неслышащих детей)»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227-62-96</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2 для детей с нарушением опорно- двигательного аппарата»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Ходжанова, 40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377-37-00</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специализированный комплекс «Жанұя» Управления образования города Алматы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Бегалина, 82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291-69-84</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школа-интернат № 4 для слепых и слабовидящих детей имени Н. Островского»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309-65-97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5 для детей с нарушениями слуха»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Пятницкого, 98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309-73-47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«Специальная (коррекционная) школа-интернат № 6 для детей с интеллектуальными нарушениями развития» Управления образования города Алматы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Шухова, 84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271-00-41</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7 для детей с интеллектуальными нарушениями развития»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Байтурсынова,150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292-97-17</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«Специальная (коррекционная) школа-интернат № 8 для детей с задержкой психического развития, детей сирот и детей, оставшихся без попечения родителей» Управления образования города Алматы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93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376-59-23</w:t>
            </w: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«Специальная (коррекционная) школа-интернат № 9 для детей с тяжелыми нарушениями речи» Управления образования города Алматы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95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376-58-37</w:t>
            </w:r>
          </w:p>
        </w:tc>
        <w:tc>
          <w:tcPr>
            <w:tcW w:w="0" w:type="auto"/>
            <w:vMerge/>
            <w:tcBorders>
              <w:top w:val="nil"/>
              <w:left w:val="single" w:color="cfcfcf" w:sz="5"/>
              <w:bottom w:val="single" w:color="cfcfcf" w:sz="5"/>
              <w:right w:val="single" w:color="cfcfcf" w:sz="5"/>
            </w:tcBorders>
          </w:tcPr>
          <w:p/>
        </w:tc>
      </w:tr>
    </w:tbl>
    <w:bookmarkStart w:name="z109" w:id="10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организации</w:t>
      </w:r>
      <w:r>
        <w:br/>
      </w:r>
      <w:r>
        <w:rPr>
          <w:rFonts w:ascii="Times New Roman"/>
          <w:b w:val="false"/>
          <w:i w:val="false"/>
          <w:color w:val="000000"/>
          <w:sz w:val="28"/>
        </w:rPr>
        <w:t>
индивидуального бесплатного обучения</w:t>
      </w:r>
      <w:r>
        <w:br/>
      </w:r>
      <w:r>
        <w:rPr>
          <w:rFonts w:ascii="Times New Roman"/>
          <w:b w:val="false"/>
          <w:i w:val="false"/>
          <w:color w:val="000000"/>
          <w:sz w:val="28"/>
        </w:rPr>
        <w:t>
на дому детей, которые по состоянию</w:t>
      </w:r>
      <w:r>
        <w:br/>
      </w:r>
      <w:r>
        <w:rPr>
          <w:rFonts w:ascii="Times New Roman"/>
          <w:b w:val="false"/>
          <w:i w:val="false"/>
          <w:color w:val="000000"/>
          <w:sz w:val="28"/>
        </w:rPr>
        <w:t>
здоровья в течение длительного времени не</w:t>
      </w:r>
      <w:r>
        <w:br/>
      </w:r>
      <w:r>
        <w:rPr>
          <w:rFonts w:ascii="Times New Roman"/>
          <w:b w:val="false"/>
          <w:i w:val="false"/>
          <w:color w:val="000000"/>
          <w:sz w:val="28"/>
        </w:rPr>
        <w:t>
могут посещать организации начального,</w:t>
      </w:r>
      <w:r>
        <w:br/>
      </w:r>
      <w:r>
        <w:rPr>
          <w:rFonts w:ascii="Times New Roman"/>
          <w:b w:val="false"/>
          <w:i w:val="false"/>
          <w:color w:val="000000"/>
          <w:sz w:val="28"/>
        </w:rPr>
        <w:t>
основного среднего, общего среднего образования»</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279"/>
        <w:gridCol w:w="187"/>
        <w:gridCol w:w="2706"/>
        <w:gridCol w:w="2226"/>
        <w:gridCol w:w="3372"/>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w:t>
            </w:r>
            <w:r>
              <w:br/>
            </w:r>
            <w:r>
              <w:rPr>
                <w:rFonts w:ascii="Times New Roman"/>
                <w:b/>
                <w:i w:val="false"/>
                <w:color w:val="000000"/>
                <w:sz w:val="20"/>
              </w:rPr>
              <w:t>
ложения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сайта</w:t>
            </w:r>
            <w:r>
              <w:br/>
            </w:r>
            <w:r>
              <w:rPr>
                <w:rFonts w:ascii="Times New Roman"/>
                <w:b/>
                <w:i w:val="false"/>
                <w:color w:val="000000"/>
                <w:sz w:val="20"/>
              </w:rPr>
              <w:t>
или</w:t>
            </w:r>
            <w:r>
              <w:br/>
            </w:r>
            <w:r>
              <w:rPr>
                <w:rFonts w:ascii="Times New Roman"/>
                <w:b/>
                <w:i w:val="false"/>
                <w:color w:val="000000"/>
                <w:sz w:val="20"/>
              </w:rPr>
              <w:t>
электронной</w:t>
            </w:r>
            <w:r>
              <w:br/>
            </w:r>
            <w:r>
              <w:rPr>
                <w:rFonts w:ascii="Times New Roman"/>
                <w:b/>
                <w:i w:val="false"/>
                <w:color w:val="000000"/>
                <w:sz w:val="20"/>
              </w:rPr>
              <w:t>
почты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Коммунальное государственное учреждение «Общеобразо- вательная школа № 14» Управления образования города Алматы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Усть- Каменогорская,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2560201</w:t>
            </w:r>
            <w:r>
              <w:br/>
            </w:r>
            <w:r>
              <w:rPr>
                <w:rFonts w:ascii="Times New Roman"/>
                <w:b w:val="false"/>
                <w:i w:val="false"/>
                <w:color w:val="000000"/>
                <w:sz w:val="20"/>
              </w:rPr>
              <w:t>
8(727) 2406582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26»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202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2459968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41 имени Абдуллы Карсакбаева»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«Курылысшы» улица Кокорай,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2701534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82»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Ахрименко,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2244881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91»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2477898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114»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Коунрадская, 12а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2687117</w:t>
            </w:r>
            <w:r>
              <w:br/>
            </w:r>
            <w:r>
              <w:rPr>
                <w:rFonts w:ascii="Times New Roman"/>
                <w:b w:val="false"/>
                <w:i w:val="false"/>
                <w:color w:val="000000"/>
                <w:sz w:val="20"/>
              </w:rPr>
              <w:t>
8(727) 2416444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149»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Ленина, 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2454745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150 имени М.Хамраева»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Биянху, 87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 2455910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151»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Новая садовая, 100а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2452410</w:t>
            </w:r>
            <w:r>
              <w:br/>
            </w:r>
            <w:r>
              <w:rPr>
                <w:rFonts w:ascii="Times New Roman"/>
                <w:b w:val="false"/>
                <w:i w:val="false"/>
                <w:color w:val="000000"/>
                <w:sz w:val="20"/>
              </w:rPr>
              <w:t>
8(727) 2972410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152»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2272504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154 имени Иштвана Коныр Мандоки»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38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2566086</w:t>
            </w:r>
            <w:r>
              <w:br/>
            </w:r>
            <w:r>
              <w:rPr>
                <w:rFonts w:ascii="Times New Roman"/>
                <w:b w:val="false"/>
                <w:i w:val="false"/>
                <w:color w:val="000000"/>
                <w:sz w:val="20"/>
              </w:rPr>
              <w:t>
8(727) 2999517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156»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48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2981363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160»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Заводская, 95а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2994242</w:t>
            </w:r>
            <w:r>
              <w:br/>
            </w:r>
            <w:r>
              <w:rPr>
                <w:rFonts w:ascii="Times New Roman"/>
                <w:b w:val="false"/>
                <w:i w:val="false"/>
                <w:color w:val="000000"/>
                <w:sz w:val="20"/>
              </w:rPr>
              <w:t>
8(727) 2994311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school_160@edualmaty.kz ; edualmaty.kz/school-160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164»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Черемушки,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2994303</w:t>
            </w:r>
            <w:r>
              <w:br/>
            </w:r>
            <w:r>
              <w:rPr>
                <w:rFonts w:ascii="Times New Roman"/>
                <w:b w:val="false"/>
                <w:i w:val="false"/>
                <w:color w:val="000000"/>
                <w:sz w:val="20"/>
              </w:rPr>
              <w:t>
8(727) 2994401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166»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Горняцкая,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3017871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school_1660@edualmaty.kz; fmsl166\infofmsl166@mail.ru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169»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2637888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171» Управления образования города Алматы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улица Ленина, 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2473698</w:t>
            </w:r>
            <w:r>
              <w:br/>
            </w:r>
            <w:r>
              <w:rPr>
                <w:rFonts w:ascii="Times New Roman"/>
                <w:b w:val="false"/>
                <w:i w:val="false"/>
                <w:color w:val="000000"/>
                <w:sz w:val="20"/>
              </w:rPr>
              <w:t>
8-778-4163633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105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2926747</w:t>
            </w:r>
            <w:r>
              <w:br/>
            </w:r>
            <w:r>
              <w:rPr>
                <w:rFonts w:ascii="Times New Roman"/>
                <w:b w:val="false"/>
                <w:i w:val="false"/>
                <w:color w:val="000000"/>
                <w:sz w:val="20"/>
              </w:rPr>
              <w:t>
8(727) 2922737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133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2795015</w:t>
            </w:r>
            <w:r>
              <w:br/>
            </w:r>
            <w:r>
              <w:rPr>
                <w:rFonts w:ascii="Times New Roman"/>
                <w:b w:val="false"/>
                <w:i w:val="false"/>
                <w:color w:val="000000"/>
                <w:sz w:val="20"/>
              </w:rPr>
              <w:t>
8(727) 2795010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school_15@edualmaty.kz</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 имени А.Шарипова»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26/27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2337496</w:t>
            </w:r>
            <w:r>
              <w:br/>
            </w:r>
            <w:r>
              <w:rPr>
                <w:rFonts w:ascii="Times New Roman"/>
                <w:b w:val="false"/>
                <w:i w:val="false"/>
                <w:color w:val="000000"/>
                <w:sz w:val="20"/>
              </w:rPr>
              <w:t>
8(727) 2399260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Радостовца, 38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3794117</w:t>
            </w:r>
            <w:r>
              <w:br/>
            </w:r>
            <w:r>
              <w:rPr>
                <w:rFonts w:ascii="Times New Roman"/>
                <w:b w:val="false"/>
                <w:i w:val="false"/>
                <w:color w:val="000000"/>
                <w:sz w:val="20"/>
              </w:rPr>
              <w:t>
8(727) 3793442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school_18@edualmaty.kz; lg18.ucoz.kz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24»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Гоголя, 187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3788230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25 имени Ильяса Есенберлина»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128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2674343</w:t>
            </w:r>
            <w:r>
              <w:br/>
            </w:r>
            <w:r>
              <w:rPr>
                <w:rFonts w:ascii="Times New Roman"/>
                <w:b w:val="false"/>
                <w:i w:val="false"/>
                <w:color w:val="000000"/>
                <w:sz w:val="20"/>
              </w:rPr>
              <w:t>
8(727) 2674595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34»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Дуйсенова, 15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2410123</w:t>
            </w:r>
            <w:r>
              <w:br/>
            </w:r>
            <w:r>
              <w:rPr>
                <w:rFonts w:ascii="Times New Roman"/>
                <w:b w:val="false"/>
                <w:i w:val="false"/>
                <w:color w:val="000000"/>
                <w:sz w:val="20"/>
              </w:rPr>
              <w:t>
8(727) 2455976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36 имени Б. Атыханулы»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70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2275488</w:t>
            </w:r>
            <w:r>
              <w:br/>
            </w:r>
            <w:r>
              <w:rPr>
                <w:rFonts w:ascii="Times New Roman"/>
                <w:b w:val="false"/>
                <w:i w:val="false"/>
                <w:color w:val="000000"/>
                <w:sz w:val="20"/>
              </w:rPr>
              <w:t>
8(727) 2615355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39 имени Султан-Ахмета Ходжикова»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Толе би, 76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2721179</w:t>
            </w:r>
            <w:r>
              <w:br/>
            </w:r>
            <w:r>
              <w:rPr>
                <w:rFonts w:ascii="Times New Roman"/>
                <w:b w:val="false"/>
                <w:i w:val="false"/>
                <w:color w:val="000000"/>
                <w:sz w:val="20"/>
              </w:rPr>
              <w:t>
8(727) 3277809</w:t>
            </w:r>
            <w:r>
              <w:br/>
            </w:r>
            <w:r>
              <w:rPr>
                <w:rFonts w:ascii="Times New Roman"/>
                <w:b w:val="false"/>
                <w:i w:val="false"/>
                <w:color w:val="000000"/>
                <w:sz w:val="20"/>
              </w:rPr>
              <w:t>
8(727) 2612153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46»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157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3780446</w:t>
            </w:r>
            <w:r>
              <w:br/>
            </w:r>
            <w:r>
              <w:rPr>
                <w:rFonts w:ascii="Times New Roman"/>
                <w:b w:val="false"/>
                <w:i w:val="false"/>
                <w:color w:val="000000"/>
                <w:sz w:val="20"/>
              </w:rPr>
              <w:t>
8(727) 3780448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school_46@edualmaty.kz gimnazia.kz</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«Казахстанско- Российская школа-гимназия  № 54 им. И.В.Панфилова»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73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2735731</w:t>
            </w:r>
            <w:r>
              <w:br/>
            </w:r>
            <w:r>
              <w:rPr>
                <w:rFonts w:ascii="Times New Roman"/>
                <w:b w:val="false"/>
                <w:i w:val="false"/>
                <w:color w:val="000000"/>
                <w:sz w:val="20"/>
              </w:rPr>
              <w:t>
8(727) 2731532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school_54@edualmaty.kz ; krg.54.ru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r>
              <w:br/>
            </w:r>
            <w:r>
              <w:rPr>
                <w:rFonts w:ascii="Times New Roman"/>
                <w:b w:val="false"/>
                <w:i w:val="false"/>
                <w:color w:val="000000"/>
                <w:sz w:val="20"/>
              </w:rPr>
              <w:t>
8(727) 3754868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30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2408470</w:t>
            </w:r>
            <w:r>
              <w:br/>
            </w:r>
            <w:r>
              <w:rPr>
                <w:rFonts w:ascii="Times New Roman"/>
                <w:b w:val="false"/>
                <w:i w:val="false"/>
                <w:color w:val="000000"/>
                <w:sz w:val="20"/>
              </w:rPr>
              <w:t>
8(727) 2409516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62 имени Ш.Смаханулы»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2410549</w:t>
            </w:r>
            <w:r>
              <w:br/>
            </w:r>
            <w:r>
              <w:rPr>
                <w:rFonts w:ascii="Times New Roman"/>
                <w:b w:val="false"/>
                <w:i w:val="false"/>
                <w:color w:val="000000"/>
                <w:sz w:val="20"/>
              </w:rPr>
              <w:t>
8(727) 2411336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Розыбакиева, 33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2740282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75 имени Шакарима Кудайбердыулы»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176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2414500</w:t>
            </w:r>
            <w:r>
              <w:br/>
            </w:r>
            <w:r>
              <w:rPr>
                <w:rFonts w:ascii="Times New Roman"/>
                <w:b w:val="false"/>
                <w:i w:val="false"/>
                <w:color w:val="000000"/>
                <w:sz w:val="20"/>
              </w:rPr>
              <w:t>
8(727) 2751241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79»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3759947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90»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28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2332010</w:t>
            </w:r>
            <w:r>
              <w:br/>
            </w:r>
            <w:r>
              <w:rPr>
                <w:rFonts w:ascii="Times New Roman"/>
                <w:b w:val="false"/>
                <w:i w:val="false"/>
                <w:color w:val="000000"/>
                <w:sz w:val="20"/>
              </w:rPr>
              <w:t>
8(727) 2790901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53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2535359</w:t>
            </w:r>
            <w:r>
              <w:br/>
            </w:r>
            <w:r>
              <w:rPr>
                <w:rFonts w:ascii="Times New Roman"/>
                <w:b w:val="false"/>
                <w:i w:val="false"/>
                <w:color w:val="000000"/>
                <w:sz w:val="20"/>
              </w:rPr>
              <w:t>
8(727) 2535357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2401654</w:t>
            </w:r>
            <w:r>
              <w:br/>
            </w:r>
            <w:r>
              <w:rPr>
                <w:rFonts w:ascii="Times New Roman"/>
                <w:b w:val="false"/>
                <w:i w:val="false"/>
                <w:color w:val="000000"/>
                <w:sz w:val="20"/>
              </w:rPr>
              <w:t>
8(727) 2401596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120 имени Мажита Бегалина»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76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2721843</w:t>
            </w:r>
            <w:r>
              <w:br/>
            </w:r>
            <w:r>
              <w:rPr>
                <w:rFonts w:ascii="Times New Roman"/>
                <w:b w:val="false"/>
                <w:i w:val="false"/>
                <w:color w:val="000000"/>
                <w:sz w:val="20"/>
              </w:rPr>
              <w:t>
8(727) 2722412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3760489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school_124@edualmaty.kz ; almaty-sh-124.ucoz.kz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128 имени М.Ауэзова»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18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3757004</w:t>
            </w:r>
            <w:r>
              <w:br/>
            </w:r>
            <w:r>
              <w:rPr>
                <w:rFonts w:ascii="Times New Roman"/>
                <w:b w:val="false"/>
                <w:i w:val="false"/>
                <w:color w:val="000000"/>
                <w:sz w:val="20"/>
              </w:rPr>
              <w:t>
8(727) 3751437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134»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135»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49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3751190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136 имени М.Дулатова»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130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3797629</w:t>
            </w:r>
            <w:r>
              <w:br/>
            </w:r>
            <w:r>
              <w:rPr>
                <w:rFonts w:ascii="Times New Roman"/>
                <w:b w:val="false"/>
                <w:i w:val="false"/>
                <w:color w:val="000000"/>
                <w:sz w:val="20"/>
              </w:rPr>
              <w:t>
8(727) 3797790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144»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93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2456578</w:t>
            </w:r>
            <w:r>
              <w:br/>
            </w:r>
            <w:r>
              <w:rPr>
                <w:rFonts w:ascii="Times New Roman"/>
                <w:b w:val="false"/>
                <w:i w:val="false"/>
                <w:color w:val="000000"/>
                <w:sz w:val="20"/>
              </w:rPr>
              <w:t>
8(727) 2412393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147»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2711556</w:t>
            </w:r>
            <w:r>
              <w:br/>
            </w:r>
            <w:r>
              <w:rPr>
                <w:rFonts w:ascii="Times New Roman"/>
                <w:b w:val="false"/>
                <w:i w:val="false"/>
                <w:color w:val="000000"/>
                <w:sz w:val="20"/>
              </w:rPr>
              <w:t>
8(727) 2714119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45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r>
              <w:br/>
            </w:r>
            <w:r>
              <w:rPr>
                <w:rFonts w:ascii="Times New Roman"/>
                <w:b w:val="false"/>
                <w:i w:val="false"/>
                <w:color w:val="000000"/>
                <w:sz w:val="20"/>
              </w:rPr>
              <w:t>
8(727) 2971258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улица Алтынсарина, 23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0302003 8(727) 3032001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Шаляпина, 16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3032002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улица Куанышбаева, 49а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2423858</w:t>
            </w:r>
            <w:r>
              <w:br/>
            </w:r>
            <w:r>
              <w:rPr>
                <w:rFonts w:ascii="Times New Roman"/>
                <w:b w:val="false"/>
                <w:i w:val="false"/>
                <w:color w:val="000000"/>
                <w:sz w:val="20"/>
              </w:rPr>
              <w:t>
8(727) 2423674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18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3029568</w:t>
            </w:r>
            <w:r>
              <w:br/>
            </w:r>
            <w:r>
              <w:rPr>
                <w:rFonts w:ascii="Times New Roman"/>
                <w:b w:val="false"/>
                <w:i w:val="false"/>
                <w:color w:val="000000"/>
                <w:sz w:val="20"/>
              </w:rPr>
              <w:t>
8(727) 3029565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11, 36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3034637</w:t>
            </w:r>
            <w:r>
              <w:br/>
            </w:r>
            <w:r>
              <w:rPr>
                <w:rFonts w:ascii="Times New Roman"/>
                <w:b w:val="false"/>
                <w:i w:val="false"/>
                <w:color w:val="000000"/>
                <w:sz w:val="20"/>
              </w:rPr>
              <w:t>
8(727) 2424117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27»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8б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2493128</w:t>
            </w:r>
            <w:r>
              <w:br/>
            </w:r>
            <w:r>
              <w:rPr>
                <w:rFonts w:ascii="Times New Roman"/>
                <w:b w:val="false"/>
                <w:i w:val="false"/>
                <w:color w:val="000000"/>
                <w:sz w:val="20"/>
              </w:rPr>
              <w:t>
8(727) 2493482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33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2305379</w:t>
            </w:r>
            <w:r>
              <w:br/>
            </w:r>
            <w:r>
              <w:rPr>
                <w:rFonts w:ascii="Times New Roman"/>
                <w:b w:val="false"/>
                <w:i w:val="false"/>
                <w:color w:val="000000"/>
                <w:sz w:val="20"/>
              </w:rPr>
              <w:t>
8(727) 2305395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 16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3023445</w:t>
            </w:r>
            <w:r>
              <w:br/>
            </w:r>
            <w:r>
              <w:rPr>
                <w:rFonts w:ascii="Times New Roman"/>
                <w:b w:val="false"/>
                <w:i w:val="false"/>
                <w:color w:val="000000"/>
                <w:sz w:val="20"/>
              </w:rPr>
              <w:t>
8(727) 3023509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86 имени Г.Мусрепова»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2497438</w:t>
            </w:r>
            <w:r>
              <w:br/>
            </w:r>
            <w:r>
              <w:rPr>
                <w:rFonts w:ascii="Times New Roman"/>
                <w:b w:val="false"/>
                <w:i w:val="false"/>
                <w:color w:val="000000"/>
                <w:sz w:val="20"/>
              </w:rPr>
              <w:t>
8(727) 2497480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1, 76а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2761593</w:t>
            </w:r>
            <w:r>
              <w:br/>
            </w:r>
            <w:r>
              <w:rPr>
                <w:rFonts w:ascii="Times New Roman"/>
                <w:b w:val="false"/>
                <w:i w:val="false"/>
                <w:color w:val="000000"/>
                <w:sz w:val="20"/>
              </w:rPr>
              <w:t>
8(727) 2773680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2760962</w:t>
            </w:r>
            <w:r>
              <w:br/>
            </w:r>
            <w:r>
              <w:rPr>
                <w:rFonts w:ascii="Times New Roman"/>
                <w:b w:val="false"/>
                <w:i w:val="false"/>
                <w:color w:val="000000"/>
                <w:sz w:val="20"/>
              </w:rPr>
              <w:t>
8(727) 2770582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111»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37б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2771257</w:t>
            </w:r>
            <w:r>
              <w:br/>
            </w:r>
            <w:r>
              <w:rPr>
                <w:rFonts w:ascii="Times New Roman"/>
                <w:b w:val="false"/>
                <w:i w:val="false"/>
                <w:color w:val="000000"/>
                <w:sz w:val="20"/>
              </w:rPr>
              <w:t>
8(727) 2761119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113»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51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3028466</w:t>
            </w:r>
            <w:r>
              <w:br/>
            </w:r>
            <w:r>
              <w:rPr>
                <w:rFonts w:ascii="Times New Roman"/>
                <w:b w:val="false"/>
                <w:i w:val="false"/>
                <w:color w:val="000000"/>
                <w:sz w:val="20"/>
              </w:rPr>
              <w:t>
8(727) 3028467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2490931</w:t>
            </w:r>
            <w:r>
              <w:br/>
            </w:r>
            <w:r>
              <w:rPr>
                <w:rFonts w:ascii="Times New Roman"/>
                <w:b w:val="false"/>
                <w:i w:val="false"/>
                <w:color w:val="000000"/>
                <w:sz w:val="20"/>
              </w:rPr>
              <w:t>
8(727) 2498494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school_116@edualmaty.kz ; school117.freenit.kz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8Б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3737677</w:t>
            </w:r>
            <w:r>
              <w:br/>
            </w:r>
            <w:r>
              <w:rPr>
                <w:rFonts w:ascii="Times New Roman"/>
                <w:b w:val="false"/>
                <w:i w:val="false"/>
                <w:color w:val="000000"/>
                <w:sz w:val="20"/>
              </w:rPr>
              <w:t>
8(727) 3737210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119»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2490996</w:t>
            </w:r>
            <w:r>
              <w:br/>
            </w:r>
            <w:r>
              <w:rPr>
                <w:rFonts w:ascii="Times New Roman"/>
                <w:b w:val="false"/>
                <w:i w:val="false"/>
                <w:color w:val="000000"/>
                <w:sz w:val="20"/>
              </w:rPr>
              <w:t>
8(727) 2498497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2688680</w:t>
            </w:r>
            <w:r>
              <w:br/>
            </w:r>
            <w:r>
              <w:rPr>
                <w:rFonts w:ascii="Times New Roman"/>
                <w:b w:val="false"/>
                <w:i w:val="false"/>
                <w:color w:val="000000"/>
                <w:sz w:val="20"/>
              </w:rPr>
              <w:t>
8(727) 2688688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122»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52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2767606</w:t>
            </w:r>
            <w:r>
              <w:br/>
            </w:r>
            <w:r>
              <w:rPr>
                <w:rFonts w:ascii="Times New Roman"/>
                <w:b w:val="false"/>
                <w:i w:val="false"/>
                <w:color w:val="000000"/>
                <w:sz w:val="20"/>
              </w:rPr>
              <w:t>
8(727) 2760256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123 имени Кожа Ахмета Яссауи»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54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2305684</w:t>
            </w:r>
            <w:r>
              <w:br/>
            </w:r>
            <w:r>
              <w:rPr>
                <w:rFonts w:ascii="Times New Roman"/>
                <w:b w:val="false"/>
                <w:i w:val="false"/>
                <w:color w:val="000000"/>
                <w:sz w:val="20"/>
              </w:rPr>
              <w:t>
8(727) 2305694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126»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243138</w:t>
            </w:r>
            <w:r>
              <w:br/>
            </w:r>
            <w:r>
              <w:rPr>
                <w:rFonts w:ascii="Times New Roman"/>
                <w:b w:val="false"/>
                <w:i w:val="false"/>
                <w:color w:val="000000"/>
                <w:sz w:val="20"/>
              </w:rPr>
              <w:t>
8(727) 2431404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64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2552744</w:t>
            </w:r>
            <w:r>
              <w:br/>
            </w:r>
            <w:r>
              <w:rPr>
                <w:rFonts w:ascii="Times New Roman"/>
                <w:b w:val="false"/>
                <w:i w:val="false"/>
                <w:color w:val="000000"/>
                <w:sz w:val="20"/>
              </w:rPr>
              <w:t>
8(727) 2552755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130 имени И.Жансугурова»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26а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3816691</w:t>
            </w:r>
            <w:r>
              <w:br/>
            </w:r>
            <w:r>
              <w:rPr>
                <w:rFonts w:ascii="Times New Roman"/>
                <w:b w:val="false"/>
                <w:i w:val="false"/>
                <w:color w:val="000000"/>
                <w:sz w:val="20"/>
              </w:rPr>
              <w:t>
8(727) 3819900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132»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2731055</w:t>
            </w:r>
            <w:r>
              <w:br/>
            </w:r>
            <w:r>
              <w:rPr>
                <w:rFonts w:ascii="Times New Roman"/>
                <w:b w:val="false"/>
                <w:i w:val="false"/>
                <w:color w:val="000000"/>
                <w:sz w:val="20"/>
              </w:rPr>
              <w:t>
8(727) 2731183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133»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2308544</w:t>
            </w:r>
            <w:r>
              <w:br/>
            </w:r>
            <w:r>
              <w:rPr>
                <w:rFonts w:ascii="Times New Roman"/>
                <w:b w:val="false"/>
                <w:i w:val="false"/>
                <w:color w:val="000000"/>
                <w:sz w:val="20"/>
              </w:rPr>
              <w:t>
8(727) 2308229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139 имени А.Байтурсынова»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Черепанова, 14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3033863</w:t>
            </w:r>
            <w:r>
              <w:br/>
            </w:r>
            <w:r>
              <w:rPr>
                <w:rFonts w:ascii="Times New Roman"/>
                <w:b w:val="false"/>
                <w:i w:val="false"/>
                <w:color w:val="000000"/>
                <w:sz w:val="20"/>
              </w:rPr>
              <w:t>
8(727) 3024233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68б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3736939</w:t>
            </w:r>
            <w:r>
              <w:br/>
            </w:r>
            <w:r>
              <w:rPr>
                <w:rFonts w:ascii="Times New Roman"/>
                <w:b w:val="false"/>
                <w:i w:val="false"/>
                <w:color w:val="000000"/>
                <w:sz w:val="20"/>
              </w:rPr>
              <w:t>
8(727) 3736743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153 имени А.Розыбакиева»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3903890</w:t>
            </w:r>
            <w:r>
              <w:br/>
            </w:r>
            <w:r>
              <w:rPr>
                <w:rFonts w:ascii="Times New Roman"/>
                <w:b w:val="false"/>
                <w:i w:val="false"/>
                <w:color w:val="000000"/>
                <w:sz w:val="20"/>
              </w:rPr>
              <w:t>
8(727) 2309761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Садуакасова, 29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2309771</w:t>
            </w:r>
            <w:r>
              <w:br/>
            </w:r>
            <w:r>
              <w:rPr>
                <w:rFonts w:ascii="Times New Roman"/>
                <w:b w:val="false"/>
                <w:i w:val="false"/>
                <w:color w:val="000000"/>
                <w:sz w:val="20"/>
              </w:rPr>
              <w:t>
8(727) 2309896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Латифа Кыдырбекова, 32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2264535</w:t>
            </w:r>
            <w:r>
              <w:br/>
            </w:r>
            <w:r>
              <w:rPr>
                <w:rFonts w:ascii="Times New Roman"/>
                <w:b w:val="false"/>
                <w:i w:val="false"/>
                <w:color w:val="000000"/>
                <w:sz w:val="20"/>
              </w:rPr>
              <w:t>
8(727) 2264525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улица Степная, 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2936170</w:t>
            </w:r>
            <w:r>
              <w:br/>
            </w:r>
            <w:r>
              <w:rPr>
                <w:rFonts w:ascii="Times New Roman"/>
                <w:b w:val="false"/>
                <w:i w:val="false"/>
                <w:color w:val="000000"/>
                <w:sz w:val="20"/>
              </w:rPr>
              <w:t>
8(727) 2936136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173»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«Мамыр-1», 21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2555839</w:t>
            </w:r>
            <w:r>
              <w:br/>
            </w:r>
            <w:r>
              <w:rPr>
                <w:rFonts w:ascii="Times New Roman"/>
                <w:b w:val="false"/>
                <w:i w:val="false"/>
                <w:color w:val="000000"/>
                <w:sz w:val="20"/>
              </w:rPr>
              <w:t>
8(727) 2555795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175 Жаңа Ғасыр»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Шаймерденова, 21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2391891</w:t>
            </w:r>
            <w:r>
              <w:br/>
            </w:r>
            <w:r>
              <w:rPr>
                <w:rFonts w:ascii="Times New Roman"/>
                <w:b w:val="false"/>
                <w:i w:val="false"/>
                <w:color w:val="000000"/>
                <w:sz w:val="20"/>
              </w:rPr>
              <w:t>
8(727) 2391748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176»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улица Макатаева, 47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3818650</w:t>
            </w:r>
            <w:r>
              <w:br/>
            </w:r>
            <w:r>
              <w:rPr>
                <w:rFonts w:ascii="Times New Roman"/>
                <w:b w:val="false"/>
                <w:i w:val="false"/>
                <w:color w:val="000000"/>
                <w:sz w:val="20"/>
              </w:rPr>
              <w:t>
8(727) 3818665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«Специализи- рованная казахско- турецкая школа – лицей - интернат»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«Аксай-3б», 27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2306879</w:t>
            </w:r>
            <w:r>
              <w:br/>
            </w:r>
            <w:r>
              <w:rPr>
                <w:rFonts w:ascii="Times New Roman"/>
                <w:b w:val="false"/>
                <w:i w:val="false"/>
                <w:color w:val="000000"/>
                <w:sz w:val="20"/>
              </w:rPr>
              <w:t>
8(727) 2307061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Aksau@Katev.Ord</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«Школа-интернат № 15»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3278311</w:t>
            </w:r>
            <w:r>
              <w:br/>
            </w:r>
            <w:r>
              <w:rPr>
                <w:rFonts w:ascii="Times New Roman"/>
                <w:b w:val="false"/>
                <w:i w:val="false"/>
                <w:color w:val="000000"/>
                <w:sz w:val="20"/>
              </w:rPr>
              <w:t>
8(727) 3817826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int15@edualmaty.kz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50б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3948335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school_10@edualmaty.kz ; almatyschool10.siteedit.ru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21»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28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3872042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school_21@edualmaty.kz ; mpg21.ucoz.kz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22»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2464432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23»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3а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37»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Рыскулбекова,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2202544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«Казахстанско- Российская гимназия № 38 имени М.В.Ломоносова»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Радостовца, 367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2292822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2293364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51»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Мусрепова, 23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3949841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60»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41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2291235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school_60@edualmaty.kz ; 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88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3765921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101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3928622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68»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school_68@edualmaty.kz ; school68almaty.ucoz.kz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Габдуллина, 67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15а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2992402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73»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Басенова, 14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81»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3949699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34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2992527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«Специализи- рованная школа - лицей № 92 для одаренных детей имени Махатма Ганди»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205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193а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2745989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school_93@edualmaty.kz ; school93.kz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94»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135а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3920055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school_94@edualmaty.kz ; school94.kz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105 имени Ураза Джандосова»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3921964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2496511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138 имени М.Базарбаева»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26а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2474871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140 имени М.Макатаева»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233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3764420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145 имени Аль-Фараби»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5г</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146»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«Специализи- рованная школа - лицей № 165 для одаренных детей»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193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2482766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school_165@edualmaty.kz ; tl165.kz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Черкасской обороны, 71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3975511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Вольная, 6а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2799766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3827355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Ахтанова, 57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Казакова, 6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2530893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Победы, 26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2907492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38а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2904341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 - гимназия № 101»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352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3840303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Потанина, 226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2979422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103»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Кыдырбек улы, 158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Гончарова, 23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2414191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110»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166а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school_110@edualmaty.kz ; school-1.10.2008.narod.ru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Ратушного, 131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2942959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118»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2523699</w:t>
            </w:r>
            <w:r>
              <w:br/>
            </w:r>
            <w:r>
              <w:rPr>
                <w:rFonts w:ascii="Times New Roman"/>
                <w:b w:val="false"/>
                <w:i w:val="false"/>
                <w:color w:val="000000"/>
                <w:sz w:val="20"/>
              </w:rPr>
              <w:t>
8(727) 2523299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school_118@edualmaty.kz ; 118gimnazia.ucoz.kz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2525720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137 имени М.Жумабаева»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улица Жумабаева, 65а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143 имени Суюнбая»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Колпаковская, 26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2301715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148»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2399663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«Основная средняя школа № 174»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Новгородская,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school_174@edualmaty.kz ; almatysh174.kz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177»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3850291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school_177@edualmaty.kz ; almatysh177.kz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4 имени А.С.Пушкина»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2302071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Космонавтов, 15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2546492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school_7@edualmaty.kz ; s7.ucoz.kz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12 имени Ш.Уалиханова»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Уалиханова, 79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2916873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school_12@edualmaty.kz ; school12.kz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28 имени М.Маметовой»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102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29»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42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2916154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30 имени Д.Снегина»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2621074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33»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62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35»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Достык, 59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2919932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school_35@edualmaty.kz ; schoollg35.kz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Олимпийская,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2715415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48»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310б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2651628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2718562</w:t>
            </w:r>
            <w:r>
              <w:br/>
            </w:r>
            <w:r>
              <w:rPr>
                <w:rFonts w:ascii="Times New Roman"/>
                <w:b w:val="false"/>
                <w:i w:val="false"/>
                <w:color w:val="000000"/>
                <w:sz w:val="20"/>
              </w:rPr>
              <w:t>
2738579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Глубокая, 18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2310789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56 имени К.Сатпаева»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138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2613681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school_56@edualmaty.kz ; live56my.ru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64 имени 73 Гвардейской Краснознаменной Сталинградско- Дунайской стрелковой дивизии»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Оренбургская, 17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2310156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п.Горный Гигант улица Жукова, 140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2647663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school_77@edualmaty.kz ; gornyigigant.kz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Татибекова, 89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Иштван Коныра, 53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41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2781455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131 имени Б.Момышұлы»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22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2641472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 159 имени Ы.Алтынсарина»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Кабанбай батыра, 86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school_159@edualmaty.kz ; gimnazaic159freenet.kz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161 имени Ж.Жабаева»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40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2732944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school_161@edualmaty.kz ; 161.kz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«Школа-лицей № 163»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289</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2620083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school_163@edualmaty.kz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2918953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172»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п.Думан улица Каркаралы, 15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2828074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school_172@edualmaty.kz 172-mektep@mail.ru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«Школа-интернат № 17»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266а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2872632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scoolint 17@mail.ru</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Волгоградская, 22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177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20»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Герцена, 154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2785557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31»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2570868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32»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Суюнбая, 505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2903933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44»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2574049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49»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Кассина, 47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2351430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50»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44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school_50@edualmaty.kz ; school50.ucoz.kz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59»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12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61»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Толстого,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2358288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71»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Стахановская, 23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school_71@edualmaty.kz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74 им. С.Сейфуллина»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Ахан Сери, 150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Чехова, 15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3856218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78»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«Алтай-2», 57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school_78@edualmaty.kz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83»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school_83@edualmaty.kz ; school83.ucoz.kz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84»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56</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85»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Урицкого, 2а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89»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Поддубного, 155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2512829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school_89@edualmaty.kz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106»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Фучика, 44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2382474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school_106@edualmaty.kz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«Лицей № 107»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Александрова, 11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3861184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school_107@edualmaty.kz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115 имени Д.Бабаева»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school_115@edualmaty.kz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142»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«Жулдыз-1», 20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162 имени Сапара Байжанова»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Суюнбая, 207</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school_162@edualmaty.kz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170»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31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school_170@edualmaty.kz</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«Школа-интернат № 10» Управления образования города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Физули, 71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buch.int10@edualmaty.kz</w:t>
            </w:r>
          </w:p>
        </w:tc>
      </w:tr>
    </w:tbl>
    <w:bookmarkStart w:name="z110" w:id="10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организации</w:t>
      </w:r>
      <w:r>
        <w:br/>
      </w:r>
      <w:r>
        <w:rPr>
          <w:rFonts w:ascii="Times New Roman"/>
          <w:b w:val="false"/>
          <w:i w:val="false"/>
          <w:color w:val="000000"/>
          <w:sz w:val="28"/>
        </w:rPr>
        <w:t>
индивидуального бесплатного обучения</w:t>
      </w:r>
      <w:r>
        <w:br/>
      </w:r>
      <w:r>
        <w:rPr>
          <w:rFonts w:ascii="Times New Roman"/>
          <w:b w:val="false"/>
          <w:i w:val="false"/>
          <w:color w:val="000000"/>
          <w:sz w:val="28"/>
        </w:rPr>
        <w:t>
на дому детей, которые по состоянию</w:t>
      </w:r>
      <w:r>
        <w:br/>
      </w:r>
      <w:r>
        <w:rPr>
          <w:rFonts w:ascii="Times New Roman"/>
          <w:b w:val="false"/>
          <w:i w:val="false"/>
          <w:color w:val="000000"/>
          <w:sz w:val="28"/>
        </w:rPr>
        <w:t>
здоровья в течение длительного времени не</w:t>
      </w:r>
      <w:r>
        <w:br/>
      </w:r>
      <w:r>
        <w:rPr>
          <w:rFonts w:ascii="Times New Roman"/>
          <w:b w:val="false"/>
          <w:i w:val="false"/>
          <w:color w:val="000000"/>
          <w:sz w:val="28"/>
        </w:rPr>
        <w:t>
могут посещать организации начального,</w:t>
      </w:r>
      <w:r>
        <w:br/>
      </w:r>
      <w:r>
        <w:rPr>
          <w:rFonts w:ascii="Times New Roman"/>
          <w:b w:val="false"/>
          <w:i w:val="false"/>
          <w:color w:val="000000"/>
          <w:sz w:val="28"/>
        </w:rPr>
        <w:t>
основного среднего, общего среднего образования»</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Алтынсарина, 23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111" w:id="11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10"/>
    <w:bookmarkStart w:name="z112" w:id="111"/>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разрешений на обучение в форме</w:t>
      </w:r>
      <w:r>
        <w:br/>
      </w:r>
      <w:r>
        <w:rPr>
          <w:rFonts w:ascii="Times New Roman"/>
          <w:b/>
          <w:i w:val="false"/>
          <w:color w:val="000000"/>
        </w:rPr>
        <w:t>
экстерната в организациях основного среднего,</w:t>
      </w:r>
      <w:r>
        <w:br/>
      </w:r>
      <w:r>
        <w:rPr>
          <w:rFonts w:ascii="Times New Roman"/>
          <w:b/>
          <w:i w:val="false"/>
          <w:color w:val="000000"/>
        </w:rPr>
        <w:t>
общего среднего образования»</w:t>
      </w:r>
    </w:p>
    <w:bookmarkEnd w:id="111"/>
    <w:bookmarkStart w:name="z113" w:id="112"/>
    <w:p>
      <w:pPr>
        <w:spacing w:after="0"/>
        <w:ind w:left="0"/>
        <w:jc w:val="left"/>
      </w:pPr>
      <w:r>
        <w:rPr>
          <w:rFonts w:ascii="Times New Roman"/>
          <w:b/>
          <w:i w:val="false"/>
          <w:color w:val="000000"/>
        </w:rPr>
        <w:t xml:space="preserve"> 
1. Основные понятия</w:t>
      </w:r>
    </w:p>
    <w:bookmarkEnd w:id="112"/>
    <w:bookmarkStart w:name="z114" w:id="113"/>
    <w:p>
      <w:pPr>
        <w:spacing w:after="0"/>
        <w:ind w:left="0"/>
        <w:jc w:val="both"/>
      </w:pPr>
      <w:r>
        <w:rPr>
          <w:rFonts w:ascii="Times New Roman"/>
          <w:b w:val="false"/>
          <w:i w:val="false"/>
          <w:color w:val="000000"/>
          <w:sz w:val="28"/>
        </w:rPr>
        <w:t>
      1. В настоящем регламенте государственной услуги «Выдача разрешений на обучение в форме экстерната в организациях основного среднего, общего среднего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физические лица, которым оказывается государственная услуга;</w:t>
      </w:r>
      <w:r>
        <w:br/>
      </w:r>
      <w:r>
        <w:rPr>
          <w:rFonts w:ascii="Times New Roman"/>
          <w:b w:val="false"/>
          <w:i w:val="false"/>
          <w:color w:val="000000"/>
          <w:sz w:val="28"/>
        </w:rPr>
        <w:t>
      3) уполномоченный орган - государственный орган (государственное учреждение), осуществляющий оказание государственной услуги;</w:t>
      </w:r>
      <w:r>
        <w:br/>
      </w:r>
      <w:r>
        <w:rPr>
          <w:rFonts w:ascii="Times New Roman"/>
          <w:b w:val="false"/>
          <w:i w:val="false"/>
          <w:color w:val="000000"/>
          <w:sz w:val="28"/>
        </w:rPr>
        <w:t>
      4) экстернат - форма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13"/>
    <w:bookmarkStart w:name="z115" w:id="114"/>
    <w:p>
      <w:pPr>
        <w:spacing w:after="0"/>
        <w:ind w:left="0"/>
        <w:jc w:val="left"/>
      </w:pPr>
      <w:r>
        <w:rPr>
          <w:rFonts w:ascii="Times New Roman"/>
          <w:b/>
          <w:i w:val="false"/>
          <w:color w:val="000000"/>
        </w:rPr>
        <w:t xml:space="preserve"> 
2. Общие положения</w:t>
      </w:r>
    </w:p>
    <w:bookmarkEnd w:id="114"/>
    <w:bookmarkStart w:name="z116" w:id="115"/>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организациями образования города Алматы, реализующими общеобразовательные учебные программы основного среднего, общего среднего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и через уполномоченные органы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Форма оказываемой государственной услуги: неавтоматизированная.</w:t>
      </w:r>
      <w:r>
        <w:br/>
      </w:r>
      <w:r>
        <w:rPr>
          <w:rFonts w:ascii="Times New Roman"/>
          <w:b w:val="false"/>
          <w:i w:val="false"/>
          <w:color w:val="000000"/>
          <w:sz w:val="28"/>
        </w:rPr>
        <w:t>
      5. Государственная услуга осуществляется в соответствии со </w:t>
      </w:r>
      <w:r>
        <w:rPr>
          <w:rFonts w:ascii="Times New Roman"/>
          <w:b w:val="false"/>
          <w:i w:val="false"/>
          <w:color w:val="000000"/>
          <w:sz w:val="28"/>
        </w:rPr>
        <w:t>статьей 27</w:t>
      </w:r>
      <w:r>
        <w:rPr>
          <w:rFonts w:ascii="Times New Roman"/>
          <w:b w:val="false"/>
          <w:i w:val="false"/>
          <w:color w:val="000000"/>
          <w:sz w:val="28"/>
        </w:rPr>
        <w:t>, </w:t>
      </w:r>
      <w:r>
        <w:rPr>
          <w:rFonts w:ascii="Times New Roman"/>
          <w:b w:val="false"/>
          <w:i w:val="false"/>
          <w:color w:val="000000"/>
          <w:sz w:val="28"/>
        </w:rPr>
        <w:t>подпунктом 25-7)</w:t>
      </w:r>
      <w:r>
        <w:rPr>
          <w:rFonts w:ascii="Times New Roman"/>
          <w:b w:val="false"/>
          <w:i w:val="false"/>
          <w:color w:val="000000"/>
          <w:sz w:val="28"/>
        </w:rPr>
        <w:t xml:space="preserve"> пункта 3, </w:t>
      </w:r>
      <w:r>
        <w:rPr>
          <w:rFonts w:ascii="Times New Roman"/>
          <w:b w:val="false"/>
          <w:i w:val="false"/>
          <w:color w:val="000000"/>
          <w:sz w:val="28"/>
        </w:rPr>
        <w:t>подпунктом 21-3)</w:t>
      </w:r>
      <w:r>
        <w:rPr>
          <w:rFonts w:ascii="Times New Roman"/>
          <w:b w:val="false"/>
          <w:i w:val="false"/>
          <w:color w:val="000000"/>
          <w:sz w:val="28"/>
        </w:rPr>
        <w:t xml:space="preserve"> пункта 4 статьи 6 Закона Республики Казахстан от 27 июля 2007 года № 319-ІІІ «Об образовании» и в соответствии с Типовыми правилами проведения текущего контроля успеваемости, промежуточной и итоговой аттестации обучающихся,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w:t>
      </w:r>
      <w:r>
        <w:br/>
      </w:r>
      <w:r>
        <w:rPr>
          <w:rFonts w:ascii="Times New Roman"/>
          <w:b w:val="false"/>
          <w:i w:val="false"/>
          <w:color w:val="000000"/>
          <w:sz w:val="28"/>
        </w:rPr>
        <w:t>
      6.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w:t>
      </w:r>
      <w:r>
        <w:br/>
      </w:r>
      <w:r>
        <w:rPr>
          <w:rFonts w:ascii="Times New Roman"/>
          <w:b w:val="false"/>
          <w:i w:val="false"/>
          <w:color w:val="000000"/>
          <w:sz w:val="28"/>
        </w:rPr>
        <w:t>
      7. Государственная услуга оказывается бесплатно.</w:t>
      </w:r>
    </w:p>
    <w:bookmarkEnd w:id="115"/>
    <w:bookmarkStart w:name="z117" w:id="116"/>
    <w:p>
      <w:pPr>
        <w:spacing w:after="0"/>
        <w:ind w:left="0"/>
        <w:jc w:val="left"/>
      </w:pPr>
      <w:r>
        <w:rPr>
          <w:rFonts w:ascii="Times New Roman"/>
          <w:b/>
          <w:i w:val="false"/>
          <w:color w:val="000000"/>
        </w:rPr>
        <w:t xml:space="preserve"> 
3. Требования к порядку оказания государственной</w:t>
      </w:r>
      <w:r>
        <w:br/>
      </w:r>
      <w:r>
        <w:rPr>
          <w:rFonts w:ascii="Times New Roman"/>
          <w:b/>
          <w:i w:val="false"/>
          <w:color w:val="000000"/>
        </w:rPr>
        <w:t>
услуги</w:t>
      </w:r>
    </w:p>
    <w:bookmarkEnd w:id="116"/>
    <w:bookmarkStart w:name="z118" w:id="117"/>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основного среднего, общего среднего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оказания государственной услуги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составляют пятнадцать рабочих дней.</w:t>
      </w:r>
      <w:r>
        <w:br/>
      </w:r>
      <w:r>
        <w:rPr>
          <w:rFonts w:ascii="Times New Roman"/>
          <w:b w:val="false"/>
          <w:i w:val="false"/>
          <w:color w:val="000000"/>
          <w:sz w:val="28"/>
        </w:rPr>
        <w:t>
      10. Способ доставки результата оказания услуги - посредством личного посещения получателя государственной услуги.</w:t>
      </w:r>
      <w:r>
        <w:br/>
      </w:r>
      <w:r>
        <w:rPr>
          <w:rFonts w:ascii="Times New Roman"/>
          <w:b w:val="false"/>
          <w:i w:val="false"/>
          <w:color w:val="000000"/>
          <w:sz w:val="28"/>
        </w:rPr>
        <w:t>
      11. В предоставлении государственной услуги отказывается:</w:t>
      </w:r>
      <w:r>
        <w:br/>
      </w:r>
      <w:r>
        <w:rPr>
          <w:rFonts w:ascii="Times New Roman"/>
          <w:b w:val="false"/>
          <w:i w:val="false"/>
          <w:color w:val="000000"/>
          <w:sz w:val="28"/>
        </w:rPr>
        <w:t>
      1) в случае представления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лицам, не имеющим возможности обучаться в общеобразовательных организациях образования по состоянию здоровья;</w:t>
      </w:r>
      <w:r>
        <w:br/>
      </w:r>
      <w:r>
        <w:rPr>
          <w:rFonts w:ascii="Times New Roman"/>
          <w:b w:val="false"/>
          <w:i w:val="false"/>
          <w:color w:val="000000"/>
          <w:sz w:val="28"/>
        </w:rPr>
        <w:t>
      3) обучающимся, временно проживающим за рубежом или выезжающим на постоянное место жительства, либо обучающимся по линии международного обмена школьниками:</w:t>
      </w:r>
      <w:r>
        <w:br/>
      </w:r>
      <w:r>
        <w:rPr>
          <w:rFonts w:ascii="Times New Roman"/>
          <w:b w:val="false"/>
          <w:i w:val="false"/>
          <w:color w:val="000000"/>
          <w:sz w:val="28"/>
        </w:rPr>
        <w:t>
      4) лицам, не завершившим своевременное обучение в организациях основного среднего и общего среднего образования.</w:t>
      </w:r>
    </w:p>
    <w:bookmarkEnd w:id="117"/>
    <w:bookmarkStart w:name="z119" w:id="118"/>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18"/>
    <w:bookmarkStart w:name="z120" w:id="119"/>
    <w:p>
      <w:pPr>
        <w:spacing w:after="0"/>
        <w:ind w:left="0"/>
        <w:jc w:val="both"/>
      </w:pPr>
      <w:r>
        <w:rPr>
          <w:rFonts w:ascii="Times New Roman"/>
          <w:b w:val="false"/>
          <w:i w:val="false"/>
          <w:color w:val="000000"/>
          <w:sz w:val="28"/>
        </w:rPr>
        <w:t>
      12. Для получения государственной услуги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13. Ответственное лицо организации образования:</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расписку о получении всех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указанием: номера, даты и времени приема заявления; фамилии, имени, отчества ответственного лица организации образования, принявшего документы;</w:t>
      </w:r>
      <w:r>
        <w:br/>
      </w:r>
      <w:r>
        <w:rPr>
          <w:rFonts w:ascii="Times New Roman"/>
          <w:b w:val="false"/>
          <w:i w:val="false"/>
          <w:color w:val="000000"/>
          <w:sz w:val="28"/>
        </w:rPr>
        <w:t>
      3) передает принятые документы руководителю организаций образования для издания приказа о разрешении на обучение в форме экстерната.</w:t>
      </w:r>
      <w:r>
        <w:br/>
      </w:r>
      <w:r>
        <w:rPr>
          <w:rFonts w:ascii="Times New Roman"/>
          <w:b w:val="false"/>
          <w:i w:val="false"/>
          <w:color w:val="000000"/>
          <w:sz w:val="28"/>
        </w:rPr>
        <w:t>
      14. В процессе оказания государственной услуги участвуют:</w:t>
      </w:r>
      <w:r>
        <w:br/>
      </w:r>
      <w:r>
        <w:rPr>
          <w:rFonts w:ascii="Times New Roman"/>
          <w:b w:val="false"/>
          <w:i w:val="false"/>
          <w:color w:val="000000"/>
          <w:sz w:val="28"/>
        </w:rPr>
        <w:t>
      1) ответственное лицо организации образования;</w:t>
      </w:r>
      <w:r>
        <w:br/>
      </w:r>
      <w:r>
        <w:rPr>
          <w:rFonts w:ascii="Times New Roman"/>
          <w:b w:val="false"/>
          <w:i w:val="false"/>
          <w:color w:val="000000"/>
          <w:sz w:val="28"/>
        </w:rPr>
        <w:t>
      2) первый руководитель организации образования.</w:t>
      </w:r>
    </w:p>
    <w:bookmarkEnd w:id="119"/>
    <w:bookmarkStart w:name="z121" w:id="120"/>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20"/>
    <w:bookmarkStart w:name="z122" w:id="121"/>
    <w:p>
      <w:pPr>
        <w:spacing w:after="0"/>
        <w:ind w:left="0"/>
        <w:jc w:val="both"/>
      </w:pPr>
      <w:r>
        <w:rPr>
          <w:rFonts w:ascii="Times New Roman"/>
          <w:b w:val="false"/>
          <w:i w:val="false"/>
          <w:color w:val="000000"/>
          <w:sz w:val="28"/>
        </w:rPr>
        <w:t>
      15.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121"/>
    <w:bookmarkStart w:name="z123" w:id="122"/>
    <w:p>
      <w:pPr>
        <w:spacing w:after="0"/>
        <w:ind w:left="0"/>
        <w:jc w:val="left"/>
      </w:pPr>
      <w:r>
        <w:rPr>
          <w:rFonts w:ascii="Times New Roman"/>
          <w:b/>
          <w:i w:val="false"/>
          <w:color w:val="000000"/>
        </w:rPr>
        <w:t xml:space="preserve"> 
6. Порядок обжалования</w:t>
      </w:r>
    </w:p>
    <w:bookmarkEnd w:id="122"/>
    <w:bookmarkStart w:name="z124" w:id="123"/>
    <w:p>
      <w:pPr>
        <w:spacing w:after="0"/>
        <w:ind w:left="0"/>
        <w:jc w:val="both"/>
      </w:pPr>
      <w:r>
        <w:rPr>
          <w:rFonts w:ascii="Times New Roman"/>
          <w:b w:val="false"/>
          <w:i w:val="false"/>
          <w:color w:val="000000"/>
          <w:sz w:val="28"/>
        </w:rPr>
        <w:t>
      16. Информацию о порядке обжалования действий (бездействия) сотрудника организации образования можно получить у руководителя организации образования.</w:t>
      </w:r>
      <w:r>
        <w:br/>
      </w:r>
      <w:r>
        <w:rPr>
          <w:rFonts w:ascii="Times New Roman"/>
          <w:b w:val="false"/>
          <w:i w:val="false"/>
          <w:color w:val="000000"/>
          <w:sz w:val="28"/>
        </w:rPr>
        <w:t>
      17. В случае несогласия с результатами оказанной услуги, получатель государственной услуги может обратиться в районные отделы образования и Управление образования города Алматы,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18. Жалобы принимаются в письменной форме по почте либо нарочно через канцелярию районных отделов образования, Управлении образования города Алматы.</w:t>
      </w:r>
      <w:r>
        <w:br/>
      </w:r>
      <w:r>
        <w:rPr>
          <w:rFonts w:ascii="Times New Roman"/>
          <w:b w:val="false"/>
          <w:i w:val="false"/>
          <w:color w:val="000000"/>
          <w:sz w:val="28"/>
        </w:rPr>
        <w:t>
      19.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20. Обращения граждан, в том числе жалобы, принимаются в письменном виде в свободной форме. При необходимости прилагаются дополнительные документы в зависимости от характера вопроса.</w:t>
      </w:r>
      <w:r>
        <w:br/>
      </w:r>
      <w:r>
        <w:rPr>
          <w:rFonts w:ascii="Times New Roman"/>
          <w:b w:val="false"/>
          <w:i w:val="false"/>
          <w:color w:val="000000"/>
          <w:sz w:val="28"/>
        </w:rPr>
        <w:t>
      21. Принятая жалоба регистрируется в журнале входящей корреспонденции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123"/>
    <w:bookmarkStart w:name="z125" w:id="1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разрешений на обучение в форме</w:t>
      </w:r>
      <w:r>
        <w:br/>
      </w:r>
      <w:r>
        <w:rPr>
          <w:rFonts w:ascii="Times New Roman"/>
          <w:b w:val="false"/>
          <w:i w:val="false"/>
          <w:color w:val="000000"/>
          <w:sz w:val="28"/>
        </w:rPr>
        <w:t>
экстерната в организациях основного</w:t>
      </w:r>
      <w:r>
        <w:br/>
      </w:r>
      <w:r>
        <w:rPr>
          <w:rFonts w:ascii="Times New Roman"/>
          <w:b w:val="false"/>
          <w:i w:val="false"/>
          <w:color w:val="000000"/>
          <w:sz w:val="28"/>
        </w:rPr>
        <w:t>
среднего, общего среднего образования»</w:t>
      </w:r>
    </w:p>
    <w:bookmarkEnd w:id="124"/>
    <w:bookmarkStart w:name="z126" w:id="125"/>
    <w:p>
      <w:pPr>
        <w:spacing w:after="0"/>
        <w:ind w:left="0"/>
        <w:jc w:val="left"/>
      </w:pPr>
      <w:r>
        <w:rPr>
          <w:rFonts w:ascii="Times New Roman"/>
          <w:b/>
          <w:i w:val="false"/>
          <w:color w:val="000000"/>
        </w:rPr>
        <w:t xml:space="preserve"> 
1. Перечень организаций образования города</w:t>
      </w:r>
      <w:r>
        <w:br/>
      </w:r>
      <w:r>
        <w:rPr>
          <w:rFonts w:ascii="Times New Roman"/>
          <w:b/>
          <w:i w:val="false"/>
          <w:color w:val="000000"/>
        </w:rPr>
        <w:t>
Алматы, определенных для получения</w:t>
      </w:r>
      <w:r>
        <w:br/>
      </w:r>
      <w:r>
        <w:rPr>
          <w:rFonts w:ascii="Times New Roman"/>
          <w:b/>
          <w:i w:val="false"/>
          <w:color w:val="000000"/>
        </w:rPr>
        <w:t>
разрешения на обучение в форме экстерната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919"/>
        <w:gridCol w:w="2689"/>
        <w:gridCol w:w="2199"/>
        <w:gridCol w:w="2882"/>
        <w:gridCol w:w="1424"/>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w:t>
            </w:r>
            <w:r>
              <w:br/>
            </w:r>
            <w:r>
              <w:rPr>
                <w:rFonts w:ascii="Times New Roman"/>
                <w:b/>
                <w:i w:val="false"/>
                <w:color w:val="000000"/>
                <w:sz w:val="20"/>
              </w:rPr>
              <w:t>
жения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сайта</w:t>
            </w:r>
            <w:r>
              <w:br/>
            </w:r>
            <w:r>
              <w:rPr>
                <w:rFonts w:ascii="Times New Roman"/>
                <w:b/>
                <w:i w:val="false"/>
                <w:color w:val="000000"/>
                <w:sz w:val="20"/>
              </w:rPr>
              <w:t>
или</w:t>
            </w:r>
            <w:r>
              <w:br/>
            </w:r>
            <w:r>
              <w:rPr>
                <w:rFonts w:ascii="Times New Roman"/>
                <w:b/>
                <w:i w:val="false"/>
                <w:color w:val="000000"/>
                <w:sz w:val="20"/>
              </w:rPr>
              <w:t>
элект-</w:t>
            </w:r>
            <w:r>
              <w:br/>
            </w:r>
            <w:r>
              <w:rPr>
                <w:rFonts w:ascii="Times New Roman"/>
                <w:b/>
                <w:i w:val="false"/>
                <w:color w:val="000000"/>
                <w:sz w:val="20"/>
              </w:rPr>
              <w:t>
ронной</w:t>
            </w:r>
            <w:r>
              <w:br/>
            </w:r>
            <w:r>
              <w:rPr>
                <w:rFonts w:ascii="Times New Roman"/>
                <w:b/>
                <w:i w:val="false"/>
                <w:color w:val="000000"/>
                <w:sz w:val="20"/>
              </w:rPr>
              <w:t>
почты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w:t>
            </w:r>
            <w:r>
              <w:br/>
            </w:r>
            <w:r>
              <w:rPr>
                <w:rFonts w:ascii="Times New Roman"/>
                <w:b/>
                <w:i w:val="false"/>
                <w:color w:val="000000"/>
                <w:sz w:val="20"/>
              </w:rPr>
              <w:t>
фик</w:t>
            </w:r>
            <w:r>
              <w:br/>
            </w:r>
            <w:r>
              <w:rPr>
                <w:rFonts w:ascii="Times New Roman"/>
                <w:b/>
                <w:i w:val="false"/>
                <w:color w:val="000000"/>
                <w:sz w:val="20"/>
              </w:rPr>
              <w:t>
прие-</w:t>
            </w:r>
            <w:r>
              <w:br/>
            </w:r>
            <w:r>
              <w:rPr>
                <w:rFonts w:ascii="Times New Roman"/>
                <w:b/>
                <w:i w:val="false"/>
                <w:color w:val="000000"/>
                <w:sz w:val="20"/>
              </w:rPr>
              <w:t>
ма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91» Управления образования города Алматы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8(727)- 276-33-31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887"/>
        <w:gridCol w:w="2608"/>
        <w:gridCol w:w="2198"/>
        <w:gridCol w:w="3016"/>
        <w:gridCol w:w="141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«Общеобразовательная школа № 55» Управления образования города Алматы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167» Управления образования города Алматы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Тургут Озала, 45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880"/>
        <w:gridCol w:w="2941"/>
        <w:gridCol w:w="1874"/>
        <w:gridCol w:w="3016"/>
        <w:gridCol w:w="140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72» Управления образования города Алматы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 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255-40-27</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127» Управления образования города Алматы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Таугуль улица Сулейменова, 64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255-27-55</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795"/>
        <w:gridCol w:w="2847"/>
        <w:gridCol w:w="2089"/>
        <w:gridCol w:w="3016"/>
        <w:gridCol w:w="1382"/>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«Школа-гимназия  № 23» Управления образования города Алматы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Сатпаева, 3а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145» Управления образования города Алматы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Орбита-3, д. 5г</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849"/>
        <w:gridCol w:w="2976"/>
        <w:gridCol w:w="1883"/>
        <w:gridCol w:w="3016"/>
        <w:gridCol w:w="1399"/>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108» Управления образования города Алматы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912"/>
        <w:gridCol w:w="2869"/>
        <w:gridCol w:w="1992"/>
        <w:gridCol w:w="2912"/>
        <w:gridCol w:w="1418"/>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19» Управления образования города Алматы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r>
              <w:br/>
            </w:r>
            <w:r>
              <w:rPr>
                <w:rFonts w:ascii="Times New Roman"/>
                <w:b w:val="false"/>
                <w:i w:val="false"/>
                <w:color w:val="000000"/>
                <w:sz w:val="20"/>
              </w:rPr>
              <w:t>
390-82-43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«Гимназия 159» Управления образования города Алматы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86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Alm_gimnaz159@mail.ru</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882"/>
        <w:gridCol w:w="3031"/>
        <w:gridCol w:w="1896"/>
        <w:gridCol w:w="2882"/>
        <w:gridCol w:w="141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84» Управления образования города Алматы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Тельмана, 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bookmarkStart w:name="z127" w:id="126"/>
    <w:p>
      <w:pPr>
        <w:spacing w:after="0"/>
        <w:ind w:left="0"/>
        <w:jc w:val="left"/>
      </w:pPr>
      <w:r>
        <w:rPr>
          <w:rFonts w:ascii="Times New Roman"/>
          <w:b/>
          <w:i w:val="false"/>
          <w:color w:val="000000"/>
        </w:rPr>
        <w:t xml:space="preserve"> 
2. Организации образования города Алматы, определенные</w:t>
      </w:r>
      <w:r>
        <w:br/>
      </w:r>
      <w:r>
        <w:rPr>
          <w:rFonts w:ascii="Times New Roman"/>
          <w:b/>
          <w:i w:val="false"/>
          <w:color w:val="000000"/>
        </w:rPr>
        <w:t>
для получения разрешения на обучение в форме экстерната</w:t>
      </w:r>
      <w:r>
        <w:br/>
      </w:r>
      <w:r>
        <w:rPr>
          <w:rFonts w:ascii="Times New Roman"/>
          <w:b/>
          <w:i w:val="false"/>
          <w:color w:val="000000"/>
        </w:rPr>
        <w:t>
учащихся с уйгурским языком обучения</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996"/>
        <w:gridCol w:w="3049"/>
        <w:gridCol w:w="1823"/>
        <w:gridCol w:w="3016"/>
        <w:gridCol w:w="1451"/>
      </w:tblGrid>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государственное учреждение «Общеобразо- вательная школа № 150» Управления образования города Алматы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«Заря Востока», улица Биянху, 87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297-99-93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bookmarkStart w:name="z128" w:id="1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разрешений на обучение в форме</w:t>
      </w:r>
      <w:r>
        <w:br/>
      </w:r>
      <w:r>
        <w:rPr>
          <w:rFonts w:ascii="Times New Roman"/>
          <w:b w:val="false"/>
          <w:i w:val="false"/>
          <w:color w:val="000000"/>
          <w:sz w:val="28"/>
        </w:rPr>
        <w:t>
экстерната в организациях основного</w:t>
      </w:r>
      <w:r>
        <w:br/>
      </w:r>
      <w:r>
        <w:rPr>
          <w:rFonts w:ascii="Times New Roman"/>
          <w:b w:val="false"/>
          <w:i w:val="false"/>
          <w:color w:val="000000"/>
          <w:sz w:val="28"/>
        </w:rPr>
        <w:t>
среднего, общего среднего образования»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129" w:id="12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28"/>
    <w:bookmarkStart w:name="z130" w:id="12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«Предоставление общежития обучающимся в</w:t>
      </w:r>
      <w:r>
        <w:br/>
      </w:r>
      <w:r>
        <w:rPr>
          <w:rFonts w:ascii="Times New Roman"/>
          <w:b/>
          <w:i w:val="false"/>
          <w:color w:val="000000"/>
        </w:rPr>
        <w:t>
организациях технического и</w:t>
      </w:r>
      <w:r>
        <w:br/>
      </w:r>
      <w:r>
        <w:rPr>
          <w:rFonts w:ascii="Times New Roman"/>
          <w:b/>
          <w:i w:val="false"/>
          <w:color w:val="000000"/>
        </w:rPr>
        <w:t>
профессионального образования»</w:t>
      </w:r>
    </w:p>
    <w:bookmarkEnd w:id="129"/>
    <w:bookmarkStart w:name="z131" w:id="130"/>
    <w:p>
      <w:pPr>
        <w:spacing w:after="0"/>
        <w:ind w:left="0"/>
        <w:jc w:val="left"/>
      </w:pPr>
      <w:r>
        <w:rPr>
          <w:rFonts w:ascii="Times New Roman"/>
          <w:b/>
          <w:i w:val="false"/>
          <w:color w:val="000000"/>
        </w:rPr>
        <w:t xml:space="preserve"> 
1. Основные понятия</w:t>
      </w:r>
    </w:p>
    <w:bookmarkEnd w:id="130"/>
    <w:bookmarkStart w:name="z132" w:id="131"/>
    <w:p>
      <w:pPr>
        <w:spacing w:after="0"/>
        <w:ind w:left="0"/>
        <w:jc w:val="both"/>
      </w:pPr>
      <w:r>
        <w:rPr>
          <w:rFonts w:ascii="Times New Roman"/>
          <w:b w:val="false"/>
          <w:i w:val="false"/>
          <w:color w:val="000000"/>
          <w:sz w:val="28"/>
        </w:rPr>
        <w:t>
      1. В настоящем регламенте государственной услуги «Предоставление общежития обучающимся в организациях технического и профессионального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их подведомственных организаций и иных физических и юридических лиц, являющихся одной из форм реализации отдельных функций государственных органов, предусмотренных законодательством Республики Казахстан, направленных на удовлетворение потребностей физических и юридических лиц (за исключением государственных органов);</w:t>
      </w:r>
      <w:r>
        <w:br/>
      </w:r>
      <w:r>
        <w:rPr>
          <w:rFonts w:ascii="Times New Roman"/>
          <w:b w:val="false"/>
          <w:i w:val="false"/>
          <w:color w:val="000000"/>
          <w:sz w:val="28"/>
        </w:rPr>
        <w:t>
      2) организации, выдающие направление на предоставление места в общежитии – организации технического и профессионального образования (далее - ТиПО);</w:t>
      </w:r>
      <w:r>
        <w:br/>
      </w:r>
      <w:r>
        <w:rPr>
          <w:rFonts w:ascii="Times New Roman"/>
          <w:b w:val="false"/>
          <w:i w:val="false"/>
          <w:color w:val="000000"/>
          <w:sz w:val="28"/>
        </w:rPr>
        <w:t>
      3) исполнитель – специалист учебной части организации технического и профессионального образования;</w:t>
      </w:r>
      <w:r>
        <w:br/>
      </w:r>
      <w:r>
        <w:rPr>
          <w:rFonts w:ascii="Times New Roman"/>
          <w:b w:val="false"/>
          <w:i w:val="false"/>
          <w:color w:val="000000"/>
          <w:sz w:val="28"/>
        </w:rPr>
        <w:t>
      4) получатели государственной услуги - физические лица, которым оказывается государственная услуга.</w:t>
      </w:r>
    </w:p>
    <w:bookmarkEnd w:id="131"/>
    <w:bookmarkStart w:name="z133" w:id="132"/>
    <w:p>
      <w:pPr>
        <w:spacing w:after="0"/>
        <w:ind w:left="0"/>
        <w:jc w:val="left"/>
      </w:pPr>
      <w:r>
        <w:rPr>
          <w:rFonts w:ascii="Times New Roman"/>
          <w:b/>
          <w:i w:val="false"/>
          <w:color w:val="000000"/>
        </w:rPr>
        <w:t xml:space="preserve"> 
2. Общие положения</w:t>
      </w:r>
    </w:p>
    <w:bookmarkEnd w:id="132"/>
    <w:bookmarkStart w:name="z134" w:id="133"/>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гражданам Республики Казахстан, лицам без гражданства, постоянно проживающим в Республике Казахстан, и лицам казахской национальности, не являющимся гражданами Республики Казахстан.</w:t>
      </w:r>
      <w:r>
        <w:br/>
      </w:r>
      <w:r>
        <w:rPr>
          <w:rFonts w:ascii="Times New Roman"/>
          <w:b w:val="false"/>
          <w:i w:val="false"/>
          <w:color w:val="000000"/>
          <w:sz w:val="28"/>
        </w:rPr>
        <w:t>
      4. Государственная услуга оказывается организациями технического и профессионального образования города Алматы, имеющими на балансе ученические общежития,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5. Форма оказываемой государственной услуги: неавтоматизированная.</w:t>
      </w:r>
      <w:r>
        <w:br/>
      </w:r>
      <w:r>
        <w:rPr>
          <w:rFonts w:ascii="Times New Roman"/>
          <w:b w:val="false"/>
          <w:i w:val="false"/>
          <w:color w:val="000000"/>
          <w:sz w:val="28"/>
        </w:rPr>
        <w:t>
      6. Государственная услуга оказывается на основании Стандарта государственной услуги «Предоставление общежития обучающимся в организациях технического и профессионального образования, высших учебных заведениях»,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а также со </w:t>
      </w:r>
      <w:r>
        <w:rPr>
          <w:rFonts w:ascii="Times New Roman"/>
          <w:b w:val="false"/>
          <w:i w:val="false"/>
          <w:color w:val="000000"/>
          <w:sz w:val="28"/>
        </w:rPr>
        <w:t>статьей 43</w:t>
      </w:r>
      <w:r>
        <w:rPr>
          <w:rFonts w:ascii="Times New Roman"/>
          <w:b w:val="false"/>
          <w:i w:val="false"/>
          <w:color w:val="000000"/>
          <w:sz w:val="28"/>
        </w:rPr>
        <w:t xml:space="preserve"> Закона Республики Казахстан от 27 июля 2007 года № 319-ІІІ «Об образовании».</w:t>
      </w:r>
      <w:r>
        <w:br/>
      </w:r>
      <w:r>
        <w:rPr>
          <w:rFonts w:ascii="Times New Roman"/>
          <w:b w:val="false"/>
          <w:i w:val="false"/>
          <w:color w:val="000000"/>
          <w:sz w:val="28"/>
        </w:rPr>
        <w:t>
      7. Формой завершения оказываемой государственной услуги является направление, выдаваемое ТиПО на бумажном носителе о предоставлении места в общежитии либо мотивированный ответ об отказе в предоставлении государственной услуги.</w:t>
      </w:r>
      <w:r>
        <w:br/>
      </w:r>
      <w:r>
        <w:rPr>
          <w:rFonts w:ascii="Times New Roman"/>
          <w:b w:val="false"/>
          <w:i w:val="false"/>
          <w:color w:val="000000"/>
          <w:sz w:val="28"/>
        </w:rPr>
        <w:t>
      8. Государственная услуга оказывается бесплатно.</w:t>
      </w:r>
    </w:p>
    <w:bookmarkEnd w:id="133"/>
    <w:bookmarkStart w:name="z135" w:id="134"/>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134"/>
    <w:bookmarkStart w:name="z136" w:id="135"/>
    <w:p>
      <w:pPr>
        <w:spacing w:after="0"/>
        <w:ind w:left="0"/>
        <w:jc w:val="both"/>
      </w:pPr>
      <w:r>
        <w:rPr>
          <w:rFonts w:ascii="Times New Roman"/>
          <w:b w:val="false"/>
          <w:i w:val="false"/>
          <w:color w:val="000000"/>
          <w:sz w:val="28"/>
        </w:rPr>
        <w:t>
      9. Информацию по вопросам оказания государственной услуги, а также о ходе оказания государственной услуги можно получить в организациях технического и профессионального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1)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 не более 20 минут;</w:t>
      </w:r>
      <w:r>
        <w:br/>
      </w:r>
      <w:r>
        <w:rPr>
          <w:rFonts w:ascii="Times New Roman"/>
          <w:b w:val="false"/>
          <w:i w:val="false"/>
          <w:color w:val="000000"/>
          <w:sz w:val="28"/>
        </w:rPr>
        <w:t>
      2) с момента обращения для получения государственной услуги - не более 7-ми (семи) календарных дней.</w:t>
      </w:r>
      <w:r>
        <w:br/>
      </w:r>
      <w:r>
        <w:rPr>
          <w:rFonts w:ascii="Times New Roman"/>
          <w:b w:val="false"/>
          <w:i w:val="false"/>
          <w:color w:val="000000"/>
          <w:sz w:val="28"/>
        </w:rPr>
        <w:t>
      11. Получатели государственной услуги согласно установленному графику работы учебной части организации образования обращаются к работнику учебной части за оказанием услуги, получают соответствующую консультацию о порядке предоставления услуги, предоставляют оригиналы и копии документов, заполненные бланки, формы, заявление и другие документы, необходимые для получения государственной услуги в учебную часть.</w:t>
      </w:r>
      <w:r>
        <w:br/>
      </w:r>
      <w:r>
        <w:rPr>
          <w:rFonts w:ascii="Times New Roman"/>
          <w:b w:val="false"/>
          <w:i w:val="false"/>
          <w:color w:val="000000"/>
          <w:sz w:val="28"/>
        </w:rPr>
        <w:t>
      Оригиналы документов предоставляются для сверки с копиями, которые после возвращаются получателю государственной услуги.</w:t>
      </w:r>
      <w:r>
        <w:br/>
      </w:r>
      <w:r>
        <w:rPr>
          <w:rFonts w:ascii="Times New Roman"/>
          <w:b w:val="false"/>
          <w:i w:val="false"/>
          <w:color w:val="000000"/>
          <w:sz w:val="28"/>
        </w:rPr>
        <w:t>
      12. Основанием для отказа в предоставлении данной государственной услуги является:</w:t>
      </w:r>
      <w:r>
        <w:br/>
      </w:r>
      <w:r>
        <w:rPr>
          <w:rFonts w:ascii="Times New Roman"/>
          <w:b w:val="false"/>
          <w:i w:val="false"/>
          <w:color w:val="000000"/>
          <w:sz w:val="28"/>
        </w:rPr>
        <w:t>
      1) непредставления полного пакета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отсутствие мест в общежитии в организациях ТиПО.</w:t>
      </w:r>
      <w:r>
        <w:br/>
      </w:r>
      <w:r>
        <w:rPr>
          <w:rFonts w:ascii="Times New Roman"/>
          <w:b w:val="false"/>
          <w:i w:val="false"/>
          <w:color w:val="000000"/>
          <w:sz w:val="28"/>
        </w:rPr>
        <w:t>
      При отказе в направлении ТиПО направляет получателю письмо с указанием причин отказа.</w:t>
      </w:r>
    </w:p>
    <w:bookmarkEnd w:id="135"/>
    <w:bookmarkStart w:name="z137" w:id="136"/>
    <w:p>
      <w:pPr>
        <w:spacing w:after="0"/>
        <w:ind w:left="0"/>
        <w:jc w:val="left"/>
      </w:pPr>
      <w:r>
        <w:rPr>
          <w:rFonts w:ascii="Times New Roman"/>
          <w:b/>
          <w:i w:val="false"/>
          <w:color w:val="000000"/>
        </w:rPr>
        <w:t xml:space="preserve"> 
4.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36"/>
    <w:bookmarkStart w:name="z138" w:id="137"/>
    <w:p>
      <w:pPr>
        <w:spacing w:after="0"/>
        <w:ind w:left="0"/>
        <w:jc w:val="both"/>
      </w:pPr>
      <w:r>
        <w:rPr>
          <w:rFonts w:ascii="Times New Roman"/>
          <w:b w:val="false"/>
          <w:i w:val="false"/>
          <w:color w:val="000000"/>
          <w:sz w:val="28"/>
        </w:rPr>
        <w:t>
      13. Документы, необходимые для получения государственной услуги, сдаются в учебную часть организаций ТиПО.</w:t>
      </w:r>
      <w:r>
        <w:br/>
      </w:r>
      <w:r>
        <w:rPr>
          <w:rFonts w:ascii="Times New Roman"/>
          <w:b w:val="false"/>
          <w:i w:val="false"/>
          <w:color w:val="000000"/>
          <w:sz w:val="28"/>
        </w:rPr>
        <w:t>
      14. Специалист учебной части:</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расписку о получении всех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указанием: номера, даты и времени приема заявления; фамилии, имени, отчества работника учебной части, принявшего заявление на оформление документов;</w:t>
      </w:r>
      <w:r>
        <w:br/>
      </w:r>
      <w:r>
        <w:rPr>
          <w:rFonts w:ascii="Times New Roman"/>
          <w:b w:val="false"/>
          <w:i w:val="false"/>
          <w:color w:val="000000"/>
          <w:sz w:val="28"/>
        </w:rPr>
        <w:t>
      3) передает принятые документы руководству ТиПО;</w:t>
      </w:r>
      <w:r>
        <w:br/>
      </w:r>
      <w:r>
        <w:rPr>
          <w:rFonts w:ascii="Times New Roman"/>
          <w:b w:val="false"/>
          <w:i w:val="false"/>
          <w:color w:val="000000"/>
          <w:sz w:val="28"/>
        </w:rPr>
        <w:t>
      4) осуществляет выдачу направления о предоставления места в общежитии или мотивированного письма об отказе получателю нарочно.</w:t>
      </w:r>
    </w:p>
    <w:bookmarkEnd w:id="137"/>
    <w:bookmarkStart w:name="z139" w:id="138"/>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38"/>
    <w:bookmarkStart w:name="z140" w:id="139"/>
    <w:p>
      <w:pPr>
        <w:spacing w:after="0"/>
        <w:ind w:left="0"/>
        <w:jc w:val="both"/>
      </w:pPr>
      <w:r>
        <w:rPr>
          <w:rFonts w:ascii="Times New Roman"/>
          <w:b w:val="false"/>
          <w:i w:val="false"/>
          <w:color w:val="000000"/>
          <w:sz w:val="28"/>
        </w:rPr>
        <w:t>
      15.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139"/>
    <w:bookmarkStart w:name="z141" w:id="140"/>
    <w:p>
      <w:pPr>
        <w:spacing w:after="0"/>
        <w:ind w:left="0"/>
        <w:jc w:val="left"/>
      </w:pPr>
      <w:r>
        <w:rPr>
          <w:rFonts w:ascii="Times New Roman"/>
          <w:b/>
          <w:i w:val="false"/>
          <w:color w:val="000000"/>
        </w:rPr>
        <w:t xml:space="preserve"> 
6. Порядок обжалования</w:t>
      </w:r>
    </w:p>
    <w:bookmarkEnd w:id="140"/>
    <w:bookmarkStart w:name="z142" w:id="141"/>
    <w:p>
      <w:pPr>
        <w:spacing w:after="0"/>
        <w:ind w:left="0"/>
        <w:jc w:val="both"/>
      </w:pPr>
      <w:r>
        <w:rPr>
          <w:rFonts w:ascii="Times New Roman"/>
          <w:b w:val="false"/>
          <w:i w:val="false"/>
          <w:color w:val="000000"/>
          <w:sz w:val="28"/>
        </w:rPr>
        <w:t>
      16. Информацию о порядке обжалования действий (бездействия) сотрудника организации ТиПО можно получить в учебной части организаций ТиПО. Жалобы принимаются в устной или в письменной форме по телефону, почте либо нарочно через канцелярию организации в рабочие дни.</w:t>
      </w:r>
      <w:r>
        <w:br/>
      </w:r>
      <w:r>
        <w:rPr>
          <w:rFonts w:ascii="Times New Roman"/>
          <w:b w:val="false"/>
          <w:i w:val="false"/>
          <w:color w:val="000000"/>
          <w:sz w:val="28"/>
        </w:rPr>
        <w:t>
      17. В случае несогласия с результатами оказанной услуги, получатели государственной услуги могут обратиться в Управление образования города Алматы, в соответствии с установленным графиком работы по адресу: город Алматы, площадь Республики, 4.</w:t>
      </w:r>
      <w:r>
        <w:br/>
      </w:r>
      <w:r>
        <w:rPr>
          <w:rFonts w:ascii="Times New Roman"/>
          <w:b w:val="false"/>
          <w:i w:val="false"/>
          <w:color w:val="000000"/>
          <w:sz w:val="28"/>
        </w:rPr>
        <w:t>
      18.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19. Для подачи жалобы в организации ТиПО получателем государственной услуги подается собственноручно написанное заявление в произвольной форме.</w:t>
      </w:r>
      <w:r>
        <w:br/>
      </w:r>
      <w:r>
        <w:rPr>
          <w:rFonts w:ascii="Times New Roman"/>
          <w:b w:val="false"/>
          <w:i w:val="false"/>
          <w:color w:val="000000"/>
          <w:sz w:val="28"/>
        </w:rPr>
        <w:t>
      20. Принятая жалоба регистрируется в журнале входящей корреспонденции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141"/>
    <w:bookmarkStart w:name="z143" w:id="14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общежития обучающимся</w:t>
      </w:r>
      <w:r>
        <w:br/>
      </w:r>
      <w:r>
        <w:rPr>
          <w:rFonts w:ascii="Times New Roman"/>
          <w:b w:val="false"/>
          <w:i w:val="false"/>
          <w:color w:val="000000"/>
          <w:sz w:val="28"/>
        </w:rPr>
        <w:t>
в организациях технического и</w:t>
      </w:r>
      <w:r>
        <w:br/>
      </w:r>
      <w:r>
        <w:rPr>
          <w:rFonts w:ascii="Times New Roman"/>
          <w:b w:val="false"/>
          <w:i w:val="false"/>
          <w:color w:val="000000"/>
          <w:sz w:val="28"/>
        </w:rPr>
        <w:t>
профессионального образования»</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4231"/>
        <w:gridCol w:w="3012"/>
        <w:gridCol w:w="2053"/>
        <w:gridCol w:w="2752"/>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организаций образования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расположения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работы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4»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Жандосова, 63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309 59 44</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воскресенье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5»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Шевченко, 202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394 38 25</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новых технологий»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Толе би, 287А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238 13 80</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энергетики и электронных технологий»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Жандосова, 65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309 26 66</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транспорта и коммуникаций»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Джамбула, 102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296 40 84</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политехнический колледж»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микрорайон «Тастак-1», дом 1В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396 72 51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сервиса и технологий»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Сатпаева, 86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392 37 42</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бизнес колледж» Управления образования города Алматы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Шевченко, 95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292 58 63</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 экономический колледж при Казахском университете путей сообщения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микрорайон «Жетысу-1», дом 32-А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376 74 78</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колледж имени Т. Рыскулова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микрорайон 10, дом 7А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303 20 08</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академии моды «Сымбат»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Жибек жолы, 65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273 06 29</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индустриальный колледж</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Толе би, 106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292 17 45</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Алматинском технологическом университете</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Байтурсынова,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292 47 90</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Казахской головной архитектурно- строительной академии</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Рыскулбекова, 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309 61 74</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имени Д.Кунаева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Толе би, 303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238 12 88</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связи при Казахско- Американском университете</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Торайгырова, 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226 81 09</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строительства и менеджмента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пр. Абая,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272 49 50</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Казахстанском инженерно- технологическом университете</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Ходжанова, 93А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300 07 71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Казахской академии транспорта и коммуникаций имени Тынышпаева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 улица Шевченко, 97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292 33 96</w:t>
            </w:r>
          </w:p>
        </w:tc>
        <w:tc>
          <w:tcPr>
            <w:tcW w:w="0" w:type="auto"/>
            <w:vMerge/>
            <w:tcBorders>
              <w:top w:val="nil"/>
              <w:left w:val="single" w:color="cfcfcf" w:sz="5"/>
              <w:bottom w:val="single" w:color="cfcfcf" w:sz="5"/>
              <w:right w:val="single" w:color="cfcfcf" w:sz="5"/>
            </w:tcBorders>
          </w:tcPr>
          <w:p/>
        </w:tc>
      </w:tr>
    </w:tbl>
    <w:bookmarkStart w:name="z144" w:id="14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43"/>
    <w:bookmarkStart w:name="z145" w:id="14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и зачисление в организации</w:t>
      </w:r>
      <w:r>
        <w:br/>
      </w:r>
      <w:r>
        <w:rPr>
          <w:rFonts w:ascii="Times New Roman"/>
          <w:b/>
          <w:i w:val="false"/>
          <w:color w:val="000000"/>
        </w:rPr>
        <w:t>
образования, осуществляющие подготовку кадров</w:t>
      </w:r>
      <w:r>
        <w:br/>
      </w:r>
      <w:r>
        <w:rPr>
          <w:rFonts w:ascii="Times New Roman"/>
          <w:b/>
          <w:i w:val="false"/>
          <w:color w:val="000000"/>
        </w:rPr>
        <w:t>
по образовательным программам технического</w:t>
      </w:r>
      <w:r>
        <w:br/>
      </w:r>
      <w:r>
        <w:rPr>
          <w:rFonts w:ascii="Times New Roman"/>
          <w:b/>
          <w:i w:val="false"/>
          <w:color w:val="000000"/>
        </w:rPr>
        <w:t>
и профессионального образования»</w:t>
      </w:r>
    </w:p>
    <w:bookmarkEnd w:id="144"/>
    <w:bookmarkStart w:name="z146" w:id="145"/>
    <w:p>
      <w:pPr>
        <w:spacing w:after="0"/>
        <w:ind w:left="0"/>
        <w:jc w:val="left"/>
      </w:pPr>
      <w:r>
        <w:rPr>
          <w:rFonts w:ascii="Times New Roman"/>
          <w:b/>
          <w:i w:val="false"/>
          <w:color w:val="000000"/>
        </w:rPr>
        <w:t xml:space="preserve"> 
1. Основные понятия</w:t>
      </w:r>
    </w:p>
    <w:bookmarkEnd w:id="145"/>
    <w:bookmarkStart w:name="z147" w:id="146"/>
    <w:p>
      <w:pPr>
        <w:spacing w:after="0"/>
        <w:ind w:left="0"/>
        <w:jc w:val="both"/>
      </w:pPr>
      <w:r>
        <w:rPr>
          <w:rFonts w:ascii="Times New Roman"/>
          <w:b w:val="false"/>
          <w:i w:val="false"/>
          <w:color w:val="000000"/>
          <w:sz w:val="28"/>
        </w:rPr>
        <w:t>
      1. В настоящем регламенте государственной услуги «Прием документов и зачисление в организации образования, осуществляющие подготовку кадров по образовательным программам технического и профессионального образования» (далее – Регламент) используются следующие понятия:</w:t>
      </w:r>
      <w:r>
        <w:br/>
      </w:r>
      <w:r>
        <w:rPr>
          <w:rFonts w:ascii="Times New Roman"/>
          <w:b w:val="false"/>
          <w:i w:val="false"/>
          <w:color w:val="000000"/>
          <w:sz w:val="28"/>
        </w:rPr>
        <w:t>
      1) государственная услуга – деятельность государственных органов, организаций технического и профессионального образования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государственных органов), носящая индивидуальный характер и осуществляемая по обращению физических и юридических лиц (за исключением государственных органов);</w:t>
      </w:r>
      <w:r>
        <w:br/>
      </w:r>
      <w:r>
        <w:rPr>
          <w:rFonts w:ascii="Times New Roman"/>
          <w:b w:val="false"/>
          <w:i w:val="false"/>
          <w:color w:val="000000"/>
          <w:sz w:val="28"/>
        </w:rPr>
        <w:t>
      2) получатели государственной услуги - физические лица, которым оказывается государственная услуга;</w:t>
      </w:r>
      <w:r>
        <w:br/>
      </w:r>
      <w:r>
        <w:rPr>
          <w:rFonts w:ascii="Times New Roman"/>
          <w:b w:val="false"/>
          <w:i w:val="false"/>
          <w:color w:val="000000"/>
          <w:sz w:val="28"/>
        </w:rPr>
        <w:t>
      3) организация ТиПО – организация технического и профессионального образования, оказывающая государственные услуги.</w:t>
      </w:r>
    </w:p>
    <w:bookmarkEnd w:id="146"/>
    <w:bookmarkStart w:name="z148" w:id="147"/>
    <w:p>
      <w:pPr>
        <w:spacing w:after="0"/>
        <w:ind w:left="0"/>
        <w:jc w:val="left"/>
      </w:pPr>
      <w:r>
        <w:rPr>
          <w:rFonts w:ascii="Times New Roman"/>
          <w:b/>
          <w:i w:val="false"/>
          <w:color w:val="000000"/>
        </w:rPr>
        <w:t xml:space="preserve"> 
2. Общие положения</w:t>
      </w:r>
    </w:p>
    <w:bookmarkEnd w:id="147"/>
    <w:bookmarkStart w:name="z149" w:id="148"/>
    <w:p>
      <w:pPr>
        <w:spacing w:after="0"/>
        <w:ind w:left="0"/>
        <w:jc w:val="both"/>
      </w:pPr>
      <w:r>
        <w:rPr>
          <w:rFonts w:ascii="Times New Roman"/>
          <w:b w:val="false"/>
          <w:i w:val="false"/>
          <w:color w:val="000000"/>
          <w:sz w:val="28"/>
        </w:rPr>
        <w:t>
      2.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3. Государственная услуга оказывается гражданам Республики Казахстан, иностранным гражданам и лицам без гражданства, имеющим основное среднее (основное общее), общее среднее (среднее общее), техническое и профессиональное (начальное профессиональное и среднее профессиональное), послесреднее образование.</w:t>
      </w:r>
      <w:r>
        <w:br/>
      </w:r>
      <w:r>
        <w:rPr>
          <w:rFonts w:ascii="Times New Roman"/>
          <w:b w:val="false"/>
          <w:i w:val="false"/>
          <w:color w:val="000000"/>
          <w:sz w:val="28"/>
        </w:rPr>
        <w:t>
      4. Государственная услуга оказывается организациями технического и профессионального образования города Алматы, адреса которые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5. Форма оказываемой государственной услуги: неавтоматизированная.</w:t>
      </w:r>
      <w:r>
        <w:br/>
      </w:r>
      <w:r>
        <w:rPr>
          <w:rFonts w:ascii="Times New Roman"/>
          <w:b w:val="false"/>
          <w:i w:val="false"/>
          <w:color w:val="000000"/>
          <w:sz w:val="28"/>
        </w:rPr>
        <w:t>
      6. Государственная услуга оказывается на основании Стандарта государственной услуги «Прием документов и зачисление в организации образования, осуществляющие подготовку кадров по образовательным программам технического и профессионального образования»,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 а также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27 июля 2007 года «Об образовании»,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19 января 2012 года № 130 «Об утверждении Типовых правил приема на обучение в организации образования, реализующие профессиональные учебные программы технического и профессионального образования».</w:t>
      </w:r>
      <w:r>
        <w:br/>
      </w:r>
      <w:r>
        <w:rPr>
          <w:rFonts w:ascii="Times New Roman"/>
          <w:b w:val="false"/>
          <w:i w:val="false"/>
          <w:color w:val="000000"/>
          <w:sz w:val="28"/>
        </w:rPr>
        <w:t>
      7. Результатом завершения государственной услуги являются общий приказ о зачислении либо мотивированный ответ об отказе в предоставлении услуги.</w:t>
      </w:r>
    </w:p>
    <w:bookmarkEnd w:id="148"/>
    <w:bookmarkStart w:name="z150" w:id="149"/>
    <w:p>
      <w:pPr>
        <w:spacing w:after="0"/>
        <w:ind w:left="0"/>
        <w:jc w:val="left"/>
      </w:pPr>
      <w:r>
        <w:rPr>
          <w:rFonts w:ascii="Times New Roman"/>
          <w:b/>
          <w:i w:val="false"/>
          <w:color w:val="000000"/>
        </w:rPr>
        <w:t xml:space="preserve"> 
3. Требования к порядку оказания</w:t>
      </w:r>
      <w:r>
        <w:br/>
      </w:r>
      <w:r>
        <w:rPr>
          <w:rFonts w:ascii="Times New Roman"/>
          <w:b/>
          <w:i w:val="false"/>
          <w:color w:val="000000"/>
        </w:rPr>
        <w:t>
государственной услуги</w:t>
      </w:r>
    </w:p>
    <w:bookmarkEnd w:id="149"/>
    <w:bookmarkStart w:name="z151" w:id="150"/>
    <w:p>
      <w:pPr>
        <w:spacing w:after="0"/>
        <w:ind w:left="0"/>
        <w:jc w:val="both"/>
      </w:pPr>
      <w:r>
        <w:rPr>
          <w:rFonts w:ascii="Times New Roman"/>
          <w:b w:val="false"/>
          <w:i w:val="false"/>
          <w:color w:val="000000"/>
          <w:sz w:val="28"/>
        </w:rPr>
        <w:t>
      8. Информацию по вопросам оказания государственной услуги, а также о ходе оказания государственной услуги можно получить в организациях технического и профессионального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Cтандарта на этапе приема документов – не более 60 минут;</w:t>
      </w:r>
      <w:r>
        <w:br/>
      </w:r>
      <w:r>
        <w:rPr>
          <w:rFonts w:ascii="Times New Roman"/>
          <w:b w:val="false"/>
          <w:i w:val="false"/>
          <w:color w:val="000000"/>
          <w:sz w:val="28"/>
        </w:rPr>
        <w:t>
      2) с момента обращения для получения государственной услуги – с момента поступления заявления до момента зачисления в установленные Типовыми правилами сроки по 30 августа на очную форму обучения, по 30 сентября на заочную форму обучения;</w:t>
      </w:r>
      <w:r>
        <w:br/>
      </w:r>
      <w:r>
        <w:rPr>
          <w:rFonts w:ascii="Times New Roman"/>
          <w:b w:val="false"/>
          <w:i w:val="false"/>
          <w:color w:val="000000"/>
          <w:sz w:val="28"/>
        </w:rPr>
        <w:t>
      Не более чем в недельный срок со дня регистрации документов приемная комиссия извещает о допуске поступающих к вступительным экзаменам.</w:t>
      </w:r>
      <w:r>
        <w:br/>
      </w:r>
      <w:r>
        <w:rPr>
          <w:rFonts w:ascii="Times New Roman"/>
          <w:b w:val="false"/>
          <w:i w:val="false"/>
          <w:color w:val="000000"/>
          <w:sz w:val="28"/>
        </w:rPr>
        <w:t>
      10. Государственная услуга предоставляется:</w:t>
      </w:r>
      <w:r>
        <w:br/>
      </w:r>
      <w:r>
        <w:rPr>
          <w:rFonts w:ascii="Times New Roman"/>
          <w:b w:val="false"/>
          <w:i w:val="false"/>
          <w:color w:val="000000"/>
          <w:sz w:val="28"/>
        </w:rPr>
        <w:t>
      1) на очную форму обучения - с 20 июня по 20 августа;</w:t>
      </w:r>
      <w:r>
        <w:br/>
      </w:r>
      <w:r>
        <w:rPr>
          <w:rFonts w:ascii="Times New Roman"/>
          <w:b w:val="false"/>
          <w:i w:val="false"/>
          <w:color w:val="000000"/>
          <w:sz w:val="28"/>
        </w:rPr>
        <w:t>
      2) на вечернюю и заочную формы обучения - с 20 июня по 20 сентября;</w:t>
      </w:r>
      <w:r>
        <w:br/>
      </w:r>
      <w:r>
        <w:rPr>
          <w:rFonts w:ascii="Times New Roman"/>
          <w:b w:val="false"/>
          <w:i w:val="false"/>
          <w:color w:val="000000"/>
          <w:sz w:val="28"/>
        </w:rPr>
        <w:t>
      3) по специальностям искусства и культуры - с 20 июня по 20 июля.</w:t>
      </w:r>
      <w:r>
        <w:br/>
      </w:r>
      <w:r>
        <w:rPr>
          <w:rFonts w:ascii="Times New Roman"/>
          <w:b w:val="false"/>
          <w:i w:val="false"/>
          <w:color w:val="000000"/>
          <w:sz w:val="28"/>
        </w:rPr>
        <w:t>
      Вступительные экзамены проводятся: на очную форму обучения - с 1 августа по 28 августа, на вечернюю и заочную формы обучения - с 1 августа по 25 сентября; по специальностям искусства и культуры специальные или творческие экзамены проводятся с 21 июля по 28 июля.</w:t>
      </w:r>
      <w:r>
        <w:br/>
      </w:r>
      <w:r>
        <w:rPr>
          <w:rFonts w:ascii="Times New Roman"/>
          <w:b w:val="false"/>
          <w:i w:val="false"/>
          <w:color w:val="000000"/>
          <w:sz w:val="28"/>
        </w:rPr>
        <w:t>
      Зачисление в состав обучающихся по образовательным учебным программам технического и профессионального образования на очную форму обучения - с 25 августа по 30 августа, на вечернюю и заочную формы обучения - с 15 сентября по 30 сентября;</w:t>
      </w:r>
      <w:r>
        <w:br/>
      </w:r>
      <w:r>
        <w:rPr>
          <w:rFonts w:ascii="Times New Roman"/>
          <w:b w:val="false"/>
          <w:i w:val="false"/>
          <w:color w:val="000000"/>
          <w:sz w:val="28"/>
        </w:rPr>
        <w:t>
      Государственная услуга предоставляется в рабочие дни в соответствии с установленным графиком работы с 9.00 часов до 18.00 часов, с перерывом на обед, за исключением выходных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Потребители государственной услуги согласно установленному графику работы приемной комиссии организации образования обращаются к члену приемной комиссии за оказанием услуги, получают соответствующую консультацию о порядке предоставления услуги, предоставляют оригиналы и копии документов, заполненные бланки, формы, заявление и другие документы, необходимые для получения государственной услуги в приемную комиссию.</w:t>
      </w:r>
      <w:r>
        <w:br/>
      </w:r>
      <w:r>
        <w:rPr>
          <w:rFonts w:ascii="Times New Roman"/>
          <w:b w:val="false"/>
          <w:i w:val="false"/>
          <w:color w:val="000000"/>
          <w:sz w:val="28"/>
        </w:rPr>
        <w:t>
      Оригиналы документов предоставляются для сверки с копиями, которые после возвращаются получателю государственной услуги.</w:t>
      </w:r>
      <w:r>
        <w:br/>
      </w:r>
      <w:r>
        <w:rPr>
          <w:rFonts w:ascii="Times New Roman"/>
          <w:b w:val="false"/>
          <w:i w:val="false"/>
          <w:color w:val="000000"/>
          <w:sz w:val="28"/>
        </w:rPr>
        <w:t>
      12.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13. Способ доставки результата государственной услуги осуществляется при личном посещении получателя государственной услуги (законного представителя).</w:t>
      </w:r>
      <w:r>
        <w:br/>
      </w:r>
      <w:r>
        <w:rPr>
          <w:rFonts w:ascii="Times New Roman"/>
          <w:b w:val="false"/>
          <w:i w:val="false"/>
          <w:color w:val="000000"/>
          <w:sz w:val="28"/>
        </w:rPr>
        <w:t>
      14. Основанием для отказа в предоставлении государственной услуги служит предоставление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 с письменным обоснованием причин отказа.</w:t>
      </w:r>
    </w:p>
    <w:bookmarkEnd w:id="150"/>
    <w:bookmarkStart w:name="z152" w:id="151"/>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151"/>
    <w:bookmarkStart w:name="z153" w:id="152"/>
    <w:p>
      <w:pPr>
        <w:spacing w:after="0"/>
        <w:ind w:left="0"/>
        <w:jc w:val="both"/>
      </w:pPr>
      <w:r>
        <w:rPr>
          <w:rFonts w:ascii="Times New Roman"/>
          <w:b w:val="false"/>
          <w:i w:val="false"/>
          <w:color w:val="000000"/>
          <w:sz w:val="28"/>
        </w:rPr>
        <w:t>
      15. При сдаче всех необходимых документов для получения государственной услуги потребителю выдается расписка о получении всех документов, в которой содержится дата получения государственной услуги.</w:t>
      </w:r>
      <w:r>
        <w:br/>
      </w:r>
      <w:r>
        <w:rPr>
          <w:rFonts w:ascii="Times New Roman"/>
          <w:b w:val="false"/>
          <w:i w:val="false"/>
          <w:color w:val="000000"/>
          <w:sz w:val="28"/>
        </w:rPr>
        <w:t>
      16. После принятия документов в работу сотрудник приемной комиссии:</w:t>
      </w:r>
      <w:r>
        <w:br/>
      </w:r>
      <w:r>
        <w:rPr>
          <w:rFonts w:ascii="Times New Roman"/>
          <w:b w:val="false"/>
          <w:i w:val="false"/>
          <w:color w:val="000000"/>
          <w:sz w:val="28"/>
        </w:rPr>
        <w:t>
      1) проверяет подлинность заявления и документов;</w:t>
      </w:r>
      <w:r>
        <w:br/>
      </w:r>
      <w:r>
        <w:rPr>
          <w:rFonts w:ascii="Times New Roman"/>
          <w:b w:val="false"/>
          <w:i w:val="false"/>
          <w:color w:val="000000"/>
          <w:sz w:val="28"/>
        </w:rPr>
        <w:t>
      2) формирует в устной форме сообщения об отказе потребителю в запрашиваемой государственной услуге, в связи с имеющимися нарушениями в заявлении или в документах потребителя;</w:t>
      </w:r>
      <w:r>
        <w:br/>
      </w:r>
      <w:r>
        <w:rPr>
          <w:rFonts w:ascii="Times New Roman"/>
          <w:b w:val="false"/>
          <w:i w:val="false"/>
          <w:color w:val="000000"/>
          <w:sz w:val="28"/>
        </w:rPr>
        <w:t>
      3) ведет запись данных потребителя, регистрацию заявления в «Книге регистрации поступающих в число обучающихся»;</w:t>
      </w:r>
      <w:r>
        <w:br/>
      </w:r>
      <w:r>
        <w:rPr>
          <w:rFonts w:ascii="Times New Roman"/>
          <w:b w:val="false"/>
          <w:i w:val="false"/>
          <w:color w:val="000000"/>
          <w:sz w:val="28"/>
        </w:rPr>
        <w:t>
      4) подшивает необходимые документы, предоставленные потребителем к форме заявления;</w:t>
      </w:r>
      <w:r>
        <w:br/>
      </w:r>
      <w:r>
        <w:rPr>
          <w:rFonts w:ascii="Times New Roman"/>
          <w:b w:val="false"/>
          <w:i w:val="false"/>
          <w:color w:val="000000"/>
          <w:sz w:val="28"/>
        </w:rPr>
        <w:t>
      5) выдает расписку о приеме документов потребителю услуги нарочно;</w:t>
      </w:r>
      <w:r>
        <w:br/>
      </w:r>
      <w:r>
        <w:rPr>
          <w:rFonts w:ascii="Times New Roman"/>
          <w:b w:val="false"/>
          <w:i w:val="false"/>
          <w:color w:val="000000"/>
          <w:sz w:val="28"/>
        </w:rPr>
        <w:t>
      6) извещает о предоставлении государственной услуги до сведения потребителя.</w:t>
      </w:r>
      <w:r>
        <w:br/>
      </w:r>
      <w:r>
        <w:rPr>
          <w:rFonts w:ascii="Times New Roman"/>
          <w:b w:val="false"/>
          <w:i w:val="false"/>
          <w:color w:val="000000"/>
          <w:sz w:val="28"/>
        </w:rPr>
        <w:t>
      17. В процессе оказания государственной услуги участвуют:</w:t>
      </w:r>
      <w:r>
        <w:br/>
      </w:r>
      <w:r>
        <w:rPr>
          <w:rFonts w:ascii="Times New Roman"/>
          <w:b w:val="false"/>
          <w:i w:val="false"/>
          <w:color w:val="000000"/>
          <w:sz w:val="28"/>
        </w:rPr>
        <w:t>
      1) непосредственно специалисты приемной комиссии;</w:t>
      </w:r>
      <w:r>
        <w:br/>
      </w:r>
      <w:r>
        <w:rPr>
          <w:rFonts w:ascii="Times New Roman"/>
          <w:b w:val="false"/>
          <w:i w:val="false"/>
          <w:color w:val="000000"/>
          <w:sz w:val="28"/>
        </w:rPr>
        <w:t>
      2) коллегиальный орган управления организации образования;</w:t>
      </w:r>
      <w:r>
        <w:br/>
      </w:r>
      <w:r>
        <w:rPr>
          <w:rFonts w:ascii="Times New Roman"/>
          <w:b w:val="false"/>
          <w:i w:val="false"/>
          <w:color w:val="000000"/>
          <w:sz w:val="28"/>
        </w:rPr>
        <w:t>
      3) руководитель организации образования.</w:t>
      </w:r>
    </w:p>
    <w:bookmarkEnd w:id="152"/>
    <w:bookmarkStart w:name="z154" w:id="153"/>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государственные услуги</w:t>
      </w:r>
    </w:p>
    <w:bookmarkEnd w:id="153"/>
    <w:bookmarkStart w:name="z155" w:id="154"/>
    <w:p>
      <w:pPr>
        <w:spacing w:after="0"/>
        <w:ind w:left="0"/>
        <w:jc w:val="both"/>
      </w:pPr>
      <w:r>
        <w:rPr>
          <w:rFonts w:ascii="Times New Roman"/>
          <w:b w:val="false"/>
          <w:i w:val="false"/>
          <w:color w:val="000000"/>
          <w:sz w:val="28"/>
        </w:rPr>
        <w:t>
      18. Должностные лица, оказывающие государственную услугу, несут ответственность за принимаемые ими решения и действий (бездействия) в ходе оказания государственной услуги, в порядке, предусмотренном законодательством Республики Казахстан.</w:t>
      </w:r>
    </w:p>
    <w:bookmarkEnd w:id="154"/>
    <w:bookmarkStart w:name="z156" w:id="155"/>
    <w:p>
      <w:pPr>
        <w:spacing w:after="0"/>
        <w:ind w:left="0"/>
        <w:jc w:val="left"/>
      </w:pPr>
      <w:r>
        <w:rPr>
          <w:rFonts w:ascii="Times New Roman"/>
          <w:b/>
          <w:i w:val="false"/>
          <w:color w:val="000000"/>
        </w:rPr>
        <w:t xml:space="preserve"> 
6. Порядок обжалования</w:t>
      </w:r>
    </w:p>
    <w:bookmarkEnd w:id="155"/>
    <w:bookmarkStart w:name="z157" w:id="156"/>
    <w:p>
      <w:pPr>
        <w:spacing w:after="0"/>
        <w:ind w:left="0"/>
        <w:jc w:val="both"/>
      </w:pPr>
      <w:r>
        <w:rPr>
          <w:rFonts w:ascii="Times New Roman"/>
          <w:b w:val="false"/>
          <w:i w:val="false"/>
          <w:color w:val="000000"/>
          <w:sz w:val="28"/>
        </w:rPr>
        <w:t>
      19. Информацию о порядке обжалования действий (бездействия) сотрудника организации образования можно получить у Председателя приемной комиссии организации образования.</w:t>
      </w:r>
      <w:r>
        <w:br/>
      </w:r>
      <w:r>
        <w:rPr>
          <w:rFonts w:ascii="Times New Roman"/>
          <w:b w:val="false"/>
          <w:i w:val="false"/>
          <w:color w:val="000000"/>
          <w:sz w:val="28"/>
        </w:rPr>
        <w:t>
      20. Жалобы принимаются в устной или в письменной форме по телефону, почте либо нарочно через приемную организации образования в рабочие дни.</w:t>
      </w:r>
      <w:r>
        <w:br/>
      </w:r>
      <w:r>
        <w:rPr>
          <w:rFonts w:ascii="Times New Roman"/>
          <w:b w:val="false"/>
          <w:i w:val="false"/>
          <w:color w:val="000000"/>
          <w:sz w:val="28"/>
        </w:rPr>
        <w:t>
      21. Организация образования непосредственно оказывает услугу. В случае претензий по качеству предоставления государственной услуги, некорректного обслуживания, обращения граждан принимаются письменно на имя руководителя организации образования.</w:t>
      </w:r>
      <w:r>
        <w:br/>
      </w:r>
      <w:r>
        <w:rPr>
          <w:rFonts w:ascii="Times New Roman"/>
          <w:b w:val="false"/>
          <w:i w:val="false"/>
          <w:color w:val="000000"/>
          <w:sz w:val="28"/>
        </w:rPr>
        <w:t>
      22.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23. Для подачи жалобы получателем государственной услуги подается собственноручно написанное заявление в произвольной форме.</w:t>
      </w:r>
      <w:r>
        <w:br/>
      </w:r>
      <w:r>
        <w:rPr>
          <w:rFonts w:ascii="Times New Roman"/>
          <w:b w:val="false"/>
          <w:i w:val="false"/>
          <w:color w:val="000000"/>
          <w:sz w:val="28"/>
        </w:rPr>
        <w:t>
      24. Принятая жалоба регистрируется в журнале входящей информации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156"/>
    <w:bookmarkStart w:name="z158" w:id="15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и зачисление в организации</w:t>
      </w:r>
      <w:r>
        <w:br/>
      </w:r>
      <w:r>
        <w:rPr>
          <w:rFonts w:ascii="Times New Roman"/>
          <w:b w:val="false"/>
          <w:i w:val="false"/>
          <w:color w:val="000000"/>
          <w:sz w:val="28"/>
        </w:rPr>
        <w:t>
образования, осуществляющие подготовку кадров</w:t>
      </w:r>
      <w:r>
        <w:br/>
      </w:r>
      <w:r>
        <w:rPr>
          <w:rFonts w:ascii="Times New Roman"/>
          <w:b w:val="false"/>
          <w:i w:val="false"/>
          <w:color w:val="000000"/>
          <w:sz w:val="28"/>
        </w:rPr>
        <w:t>
по образовательным программам технического</w:t>
      </w:r>
      <w:r>
        <w:br/>
      </w:r>
      <w:r>
        <w:rPr>
          <w:rFonts w:ascii="Times New Roman"/>
          <w:b w:val="false"/>
          <w:i w:val="false"/>
          <w:color w:val="000000"/>
          <w:sz w:val="28"/>
        </w:rPr>
        <w:t>
и профессионального образования»</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026"/>
        <w:gridCol w:w="3277"/>
        <w:gridCol w:w="2345"/>
        <w:gridCol w:w="2401"/>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организаций образования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расположения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работы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З. Кабдолова, дом 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276-11-10</w:t>
            </w:r>
            <w:r>
              <w:br/>
            </w:r>
            <w:r>
              <w:rPr>
                <w:rFonts w:ascii="Times New Roman"/>
                <w:b w:val="false"/>
                <w:i w:val="false"/>
                <w:color w:val="000000"/>
                <w:sz w:val="20"/>
              </w:rPr>
              <w:t>
276-13-20</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3»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174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233-37-67</w:t>
            </w:r>
            <w:r>
              <w:br/>
            </w:r>
            <w:r>
              <w:rPr>
                <w:rFonts w:ascii="Times New Roman"/>
                <w:b w:val="false"/>
                <w:i w:val="false"/>
                <w:color w:val="000000"/>
                <w:sz w:val="20"/>
              </w:rPr>
              <w:t>
234-43-54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4»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район, Ауэзовский, улица Жандосова, дом 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309-59-44</w:t>
            </w:r>
            <w:r>
              <w:br/>
            </w:r>
            <w:r>
              <w:rPr>
                <w:rFonts w:ascii="Times New Roman"/>
                <w:b w:val="false"/>
                <w:i w:val="false"/>
                <w:color w:val="000000"/>
                <w:sz w:val="20"/>
              </w:rPr>
              <w:t>
309-59-48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5»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 район, улица Шевченко 202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394-42-87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6»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Казыбаева, 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234-68-24</w:t>
            </w:r>
            <w:r>
              <w:br/>
            </w:r>
            <w:r>
              <w:rPr>
                <w:rFonts w:ascii="Times New Roman"/>
                <w:b w:val="false"/>
                <w:i w:val="false"/>
                <w:color w:val="000000"/>
                <w:sz w:val="20"/>
              </w:rPr>
              <w:t>
234-68-62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7»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Бостандыкский район улица Тимирязева 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274-14-81</w:t>
            </w:r>
            <w:r>
              <w:br/>
            </w:r>
            <w:r>
              <w:rPr>
                <w:rFonts w:ascii="Times New Roman"/>
                <w:b w:val="false"/>
                <w:i w:val="false"/>
                <w:color w:val="000000"/>
                <w:sz w:val="20"/>
              </w:rPr>
              <w:t>
274-49-49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8»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467а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279 38 63</w:t>
            </w:r>
            <w:r>
              <w:br/>
            </w:r>
            <w:r>
              <w:rPr>
                <w:rFonts w:ascii="Times New Roman"/>
                <w:b w:val="false"/>
                <w:i w:val="false"/>
                <w:color w:val="000000"/>
                <w:sz w:val="20"/>
              </w:rPr>
              <w:t>
279 33 41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9»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rPr>
                <w:rFonts w:ascii="Times New Roman"/>
                <w:b w:val="false"/>
                <w:i w:val="false"/>
                <w:color w:val="1d1b11"/>
                <w:sz w:val="20"/>
              </w:rPr>
              <w:t>Алматы,  Турксибский район, улица Заветная, 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239-35-14</w:t>
            </w:r>
            <w:r>
              <w:br/>
            </w:r>
            <w:r>
              <w:rPr>
                <w:rFonts w:ascii="Times New Roman"/>
                <w:b w:val="false"/>
                <w:i w:val="false"/>
                <w:color w:val="000000"/>
                <w:sz w:val="20"/>
              </w:rPr>
              <w:t>
</w:t>
            </w:r>
            <w:r>
              <w:rPr>
                <w:rFonts w:ascii="Times New Roman"/>
                <w:b w:val="false"/>
                <w:i w:val="false"/>
                <w:color w:val="1d1b11"/>
                <w:sz w:val="20"/>
              </w:rPr>
              <w:t>234-10-93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10»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Жубанова № 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376-99-62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казахский гуманитарно- педагогический колледж № 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Шемякина, 131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232-83-05</w:t>
            </w:r>
            <w:r>
              <w:br/>
            </w:r>
            <w:r>
              <w:rPr>
                <w:rFonts w:ascii="Times New Roman"/>
                <w:b w:val="false"/>
                <w:i w:val="false"/>
                <w:color w:val="000000"/>
                <w:sz w:val="20"/>
              </w:rPr>
              <w:t>
295-58-70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гуманитарно- педагогический колледж № 2»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Вильнюсская, дом 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309-55-70</w:t>
            </w:r>
            <w:r>
              <w:br/>
            </w:r>
            <w:r>
              <w:rPr>
                <w:rFonts w:ascii="Times New Roman"/>
                <w:b w:val="false"/>
                <w:i w:val="false"/>
                <w:color w:val="000000"/>
                <w:sz w:val="20"/>
              </w:rPr>
              <w:t>
309-55-68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бизнес колледж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 район, улица Шевченко 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292-13-01</w:t>
            </w:r>
            <w:r>
              <w:br/>
            </w:r>
            <w:r>
              <w:rPr>
                <w:rFonts w:ascii="Times New Roman"/>
                <w:b w:val="false"/>
                <w:i w:val="false"/>
                <w:color w:val="000000"/>
                <w:sz w:val="20"/>
              </w:rPr>
              <w:t>
292-77-68</w:t>
            </w:r>
            <w:r>
              <w:br/>
            </w:r>
            <w:r>
              <w:rPr>
                <w:rFonts w:ascii="Times New Roman"/>
                <w:b w:val="false"/>
                <w:i w:val="false"/>
                <w:color w:val="000000"/>
                <w:sz w:val="20"/>
              </w:rPr>
              <w:t>
292-58-63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политехнический колледж»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дом 1В</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396 72 51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энергетики и электронных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309 26 66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транспорта и коммуникаций»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102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296 40 84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технологии и менеджмента»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233-22-72</w:t>
            </w:r>
            <w:r>
              <w:br/>
            </w:r>
            <w:r>
              <w:rPr>
                <w:rFonts w:ascii="Times New Roman"/>
                <w:b w:val="false"/>
                <w:i w:val="false"/>
                <w:color w:val="000000"/>
                <w:sz w:val="20"/>
              </w:rPr>
              <w:t>
233-22-98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новых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287А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238-13-80</w:t>
            </w:r>
            <w:r>
              <w:br/>
            </w:r>
            <w:r>
              <w:rPr>
                <w:rFonts w:ascii="Times New Roman"/>
                <w:b w:val="false"/>
                <w:i w:val="false"/>
                <w:color w:val="000000"/>
                <w:sz w:val="20"/>
              </w:rPr>
              <w:t>
238-13-85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сервиса и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392 37 42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медицинский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 132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267 59 05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Колледж Казахского Национально- технического университета имени К.И.Сатпаева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309 73 83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национального университета им. Аль-Фараби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Аль-Фараби, 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292 33 00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национально- педагогического университета имени Абая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Казыбек би, 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392 21 97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управления и рынка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Садовый бульвар,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256-95-31</w:t>
            </w:r>
            <w:r>
              <w:br/>
            </w:r>
            <w:r>
              <w:rPr>
                <w:rFonts w:ascii="Times New Roman"/>
                <w:b w:val="false"/>
                <w:i w:val="false"/>
                <w:color w:val="000000"/>
                <w:sz w:val="20"/>
              </w:rPr>
              <w:t>
256-97-30</w:t>
            </w:r>
            <w:r>
              <w:br/>
            </w:r>
            <w:r>
              <w:rPr>
                <w:rFonts w:ascii="Times New Roman"/>
                <w:b w:val="false"/>
                <w:i w:val="false"/>
                <w:color w:val="000000"/>
                <w:sz w:val="20"/>
              </w:rPr>
              <w:t>
293-64-70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Медико- фармацевтический колледж «Орхидея»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152А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392-11-77</w:t>
            </w:r>
            <w:r>
              <w:br/>
            </w:r>
            <w:r>
              <w:rPr>
                <w:rFonts w:ascii="Times New Roman"/>
                <w:b w:val="false"/>
                <w:i w:val="false"/>
                <w:color w:val="000000"/>
                <w:sz w:val="20"/>
              </w:rPr>
              <w:t>
392-11-73</w:t>
            </w:r>
            <w:r>
              <w:br/>
            </w:r>
            <w:r>
              <w:rPr>
                <w:rFonts w:ascii="Times New Roman"/>
                <w:b w:val="false"/>
                <w:i w:val="false"/>
                <w:color w:val="000000"/>
                <w:sz w:val="20"/>
              </w:rPr>
              <w:t>
392-11-71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права и экономики»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52В</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292-37-73</w:t>
            </w:r>
            <w:r>
              <w:br/>
            </w:r>
            <w:r>
              <w:rPr>
                <w:rFonts w:ascii="Times New Roman"/>
                <w:b w:val="false"/>
                <w:i w:val="false"/>
                <w:color w:val="000000"/>
                <w:sz w:val="20"/>
              </w:rPr>
              <w:t>
292-37-64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Небюджетное некоммерческое учреждение профессионального образования «Юридический колледж г.Алматы»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Жубанова, 1А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276-34-00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Учебно-научно- производственный комплекс «Алматинский архитектурно- строительный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277-53-93</w:t>
            </w:r>
            <w:r>
              <w:br/>
            </w:r>
            <w:r>
              <w:rPr>
                <w:rFonts w:ascii="Times New Roman"/>
                <w:b w:val="false"/>
                <w:i w:val="false"/>
                <w:color w:val="000000"/>
                <w:sz w:val="20"/>
              </w:rPr>
              <w:t>
277-56-76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Гуманитарный колледж «КазНур»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Досмухамдова, 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394-88-46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менеджмента и сервиса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дом 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270-57-07</w:t>
            </w:r>
            <w:r>
              <w:br/>
            </w:r>
            <w:r>
              <w:rPr>
                <w:rFonts w:ascii="Times New Roman"/>
                <w:b w:val="false"/>
                <w:i w:val="false"/>
                <w:color w:val="000000"/>
                <w:sz w:val="20"/>
              </w:rPr>
              <w:t>
229-04-77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индустриальный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292-33-44</w:t>
            </w:r>
            <w:r>
              <w:br/>
            </w:r>
            <w:r>
              <w:rPr>
                <w:rFonts w:ascii="Times New Roman"/>
                <w:b w:val="false"/>
                <w:i w:val="false"/>
                <w:color w:val="000000"/>
                <w:sz w:val="20"/>
              </w:rPr>
              <w:t>
292-18-88</w:t>
            </w:r>
            <w:r>
              <w:br/>
            </w:r>
            <w:r>
              <w:rPr>
                <w:rFonts w:ascii="Times New Roman"/>
                <w:b w:val="false"/>
                <w:i w:val="false"/>
                <w:color w:val="000000"/>
                <w:sz w:val="20"/>
              </w:rPr>
              <w:t>
292-18-68</w:t>
            </w:r>
            <w:r>
              <w:br/>
            </w:r>
            <w:r>
              <w:rPr>
                <w:rFonts w:ascii="Times New Roman"/>
                <w:b w:val="false"/>
                <w:i w:val="false"/>
                <w:color w:val="000000"/>
                <w:sz w:val="20"/>
              </w:rPr>
              <w:t>
292-24-43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Некоммерческое учреждение Алматинский Колледж Экономики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Наурызбай батыр, 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279-95-33</w:t>
            </w:r>
            <w:r>
              <w:br/>
            </w:r>
            <w:r>
              <w:rPr>
                <w:rFonts w:ascii="Times New Roman"/>
                <w:b w:val="false"/>
                <w:i w:val="false"/>
                <w:color w:val="000000"/>
                <w:sz w:val="20"/>
              </w:rPr>
              <w:t>
279-95-70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многопрофильный технико- экономический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22Б</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292-10-34</w:t>
            </w:r>
            <w:r>
              <w:br/>
            </w:r>
            <w:r>
              <w:rPr>
                <w:rFonts w:ascii="Times New Roman"/>
                <w:b w:val="false"/>
                <w:i w:val="false"/>
                <w:color w:val="000000"/>
                <w:sz w:val="20"/>
              </w:rPr>
              <w:t>
293-05-22</w:t>
            </w:r>
            <w:r>
              <w:br/>
            </w:r>
            <w:r>
              <w:rPr>
                <w:rFonts w:ascii="Times New Roman"/>
                <w:b w:val="false"/>
                <w:i w:val="false"/>
                <w:color w:val="000000"/>
                <w:sz w:val="20"/>
              </w:rPr>
              <w:t>
292-49-38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«Гуманитарно- коммерческий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Касина 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263-84-90</w:t>
            </w:r>
            <w:r>
              <w:br/>
            </w:r>
            <w:r>
              <w:rPr>
                <w:rFonts w:ascii="Times New Roman"/>
                <w:b w:val="false"/>
                <w:i w:val="false"/>
                <w:color w:val="000000"/>
                <w:sz w:val="20"/>
              </w:rPr>
              <w:t>
263-84-92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«Колледж международного сервиса и менеджмента»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292-21-31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автомобильно- дорожный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417А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225-09-45</w:t>
            </w:r>
            <w:r>
              <w:br/>
            </w:r>
            <w:r>
              <w:rPr>
                <w:rFonts w:ascii="Times New Roman"/>
                <w:b w:val="false"/>
                <w:i w:val="false"/>
                <w:color w:val="000000"/>
                <w:sz w:val="20"/>
              </w:rPr>
              <w:t>
239-54-64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«Педагогический колледж иностранных языков» г.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292-45-57</w:t>
            </w:r>
            <w:r>
              <w:br/>
            </w:r>
            <w:r>
              <w:rPr>
                <w:rFonts w:ascii="Times New Roman"/>
                <w:b w:val="false"/>
                <w:i w:val="false"/>
                <w:color w:val="000000"/>
                <w:sz w:val="20"/>
              </w:rPr>
              <w:t>
390-01-18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экономики и статистики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309-30-03</w:t>
            </w:r>
            <w:r>
              <w:br/>
            </w:r>
            <w:r>
              <w:rPr>
                <w:rFonts w:ascii="Times New Roman"/>
                <w:b w:val="false"/>
                <w:i w:val="false"/>
                <w:color w:val="000000"/>
                <w:sz w:val="20"/>
              </w:rPr>
              <w:t>
309-58-38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«Лингвистический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233-43-48</w:t>
            </w:r>
            <w:r>
              <w:br/>
            </w:r>
            <w:r>
              <w:rPr>
                <w:rFonts w:ascii="Times New Roman"/>
                <w:b w:val="false"/>
                <w:i w:val="false"/>
                <w:color w:val="000000"/>
                <w:sz w:val="20"/>
              </w:rPr>
              <w:t>
233-43-50</w:t>
            </w:r>
            <w:r>
              <w:br/>
            </w:r>
            <w:r>
              <w:rPr>
                <w:rFonts w:ascii="Times New Roman"/>
                <w:b w:val="false"/>
                <w:i w:val="false"/>
                <w:color w:val="000000"/>
                <w:sz w:val="20"/>
              </w:rPr>
              <w:t>
233-4351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Цен- тральноазиатский технико- экономический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264-02-16</w:t>
            </w:r>
            <w:r>
              <w:br/>
            </w:r>
            <w:r>
              <w:rPr>
                <w:rFonts w:ascii="Times New Roman"/>
                <w:b w:val="false"/>
                <w:i w:val="false"/>
                <w:color w:val="000000"/>
                <w:sz w:val="20"/>
              </w:rPr>
              <w:t>
385-10-00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аграрный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262-17-39</w:t>
            </w:r>
            <w:r>
              <w:br/>
            </w:r>
            <w:r>
              <w:rPr>
                <w:rFonts w:ascii="Times New Roman"/>
                <w:b w:val="false"/>
                <w:i w:val="false"/>
                <w:color w:val="000000"/>
                <w:sz w:val="20"/>
              </w:rPr>
              <w:t>
262-90-41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Алматинский колледж железнодорожного транспорта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264-55-79</w:t>
            </w:r>
            <w:r>
              <w:br/>
            </w:r>
            <w:r>
              <w:rPr>
                <w:rFonts w:ascii="Times New Roman"/>
                <w:b w:val="false"/>
                <w:i w:val="false"/>
                <w:color w:val="000000"/>
                <w:sz w:val="20"/>
              </w:rPr>
              <w:t>
385-51-00</w:t>
            </w:r>
            <w:r>
              <w:br/>
            </w:r>
            <w:r>
              <w:rPr>
                <w:rFonts w:ascii="Times New Roman"/>
                <w:b w:val="false"/>
                <w:i w:val="false"/>
                <w:color w:val="000000"/>
                <w:sz w:val="20"/>
              </w:rPr>
              <w:t>
385-10-01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непрерывного образования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234-18-97 233-76-34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технический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Брусиловского, 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241-11-06</w:t>
            </w:r>
            <w:r>
              <w:br/>
            </w:r>
            <w:r>
              <w:rPr>
                <w:rFonts w:ascii="Times New Roman"/>
                <w:b w:val="false"/>
                <w:i w:val="false"/>
                <w:color w:val="000000"/>
                <w:sz w:val="20"/>
              </w:rPr>
              <w:t>
255-99-83</w:t>
            </w:r>
            <w:r>
              <w:br/>
            </w:r>
            <w:r>
              <w:rPr>
                <w:rFonts w:ascii="Times New Roman"/>
                <w:b w:val="false"/>
                <w:i w:val="false"/>
                <w:color w:val="000000"/>
                <w:sz w:val="20"/>
              </w:rPr>
              <w:t>
263-72-30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«Алматинский колледж строительства и менеджмента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267-19-69</w:t>
            </w:r>
            <w:r>
              <w:br/>
            </w:r>
            <w:r>
              <w:rPr>
                <w:rFonts w:ascii="Times New Roman"/>
                <w:b w:val="false"/>
                <w:i w:val="false"/>
                <w:color w:val="000000"/>
                <w:sz w:val="20"/>
              </w:rPr>
              <w:t>
272-49-50</w:t>
            </w:r>
            <w:r>
              <w:br/>
            </w:r>
            <w:r>
              <w:rPr>
                <w:rFonts w:ascii="Times New Roman"/>
                <w:b w:val="false"/>
                <w:i w:val="false"/>
                <w:color w:val="000000"/>
                <w:sz w:val="20"/>
              </w:rPr>
              <w:t>
272-10-94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Менеджмента Международного Туризма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293-57-40</w:t>
            </w:r>
            <w:r>
              <w:br/>
            </w:r>
            <w:r>
              <w:rPr>
                <w:rFonts w:ascii="Times New Roman"/>
                <w:b w:val="false"/>
                <w:i w:val="false"/>
                <w:color w:val="000000"/>
                <w:sz w:val="20"/>
              </w:rPr>
              <w:t>
292-99-73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экономики и современных технологий</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Шагабутдинова, 184-15/17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253-68-85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учреждение образования Казахский колледж физической культуры, туризма и сервиса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83/85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292-33-17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«Аяжан»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Талас,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236-04-47</w:t>
            </w:r>
            <w:r>
              <w:br/>
            </w:r>
            <w:r>
              <w:rPr>
                <w:rFonts w:ascii="Times New Roman"/>
                <w:b w:val="false"/>
                <w:i w:val="false"/>
                <w:color w:val="000000"/>
                <w:sz w:val="20"/>
              </w:rPr>
              <w:t>
235-63-35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«Стоматологический колледж профессора Рузуддинова»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292-00-53</w:t>
            </w:r>
            <w:r>
              <w:br/>
            </w:r>
            <w:r>
              <w:rPr>
                <w:rFonts w:ascii="Times New Roman"/>
                <w:b w:val="false"/>
                <w:i w:val="false"/>
                <w:color w:val="000000"/>
                <w:sz w:val="20"/>
              </w:rPr>
              <w:t>
292-33-84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многопрофильный колледж «Алатау»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дом 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376-39-79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частное учреждение Алматинский финансово-правовой и технологический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Маметова, 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279-05-38</w:t>
            </w:r>
            <w:r>
              <w:br/>
            </w:r>
            <w:r>
              <w:rPr>
                <w:rFonts w:ascii="Times New Roman"/>
                <w:b w:val="false"/>
                <w:i w:val="false"/>
                <w:color w:val="000000"/>
                <w:sz w:val="20"/>
              </w:rPr>
              <w:t>
279-64-68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 Алматинский казахско-турецкий гуманитарно- технологический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Казыбек би, 168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379-78-96</w:t>
            </w:r>
            <w:r>
              <w:br/>
            </w:r>
            <w:r>
              <w:rPr>
                <w:rFonts w:ascii="Times New Roman"/>
                <w:b w:val="false"/>
                <w:i w:val="false"/>
                <w:color w:val="000000"/>
                <w:sz w:val="20"/>
              </w:rPr>
              <w:t>
379-78-94</w:t>
            </w:r>
            <w:r>
              <w:br/>
            </w:r>
            <w:r>
              <w:rPr>
                <w:rFonts w:ascii="Times New Roman"/>
                <w:b w:val="false"/>
                <w:i w:val="false"/>
                <w:color w:val="000000"/>
                <w:sz w:val="20"/>
              </w:rPr>
              <w:t>
277-58-10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«Колледж информатики и экономики»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Боткина, 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253-02-85</w:t>
            </w:r>
            <w:r>
              <w:br/>
            </w:r>
            <w:r>
              <w:rPr>
                <w:rFonts w:ascii="Times New Roman"/>
                <w:b w:val="false"/>
                <w:i w:val="false"/>
                <w:color w:val="000000"/>
                <w:sz w:val="20"/>
              </w:rPr>
              <w:t>
263-93-80</w:t>
            </w:r>
            <w:r>
              <w:br/>
            </w:r>
            <w:r>
              <w:rPr>
                <w:rFonts w:ascii="Times New Roman"/>
                <w:b w:val="false"/>
                <w:i w:val="false"/>
                <w:color w:val="000000"/>
                <w:sz w:val="20"/>
              </w:rPr>
              <w:t>
253-07-31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учета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Веницианова дом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253-96-00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«Экономический колледж имени Т. Рыскулова»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дом 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396-91-32</w:t>
            </w:r>
            <w:r>
              <w:br/>
            </w:r>
            <w:r>
              <w:rPr>
                <w:rFonts w:ascii="Times New Roman"/>
                <w:b w:val="false"/>
                <w:i w:val="false"/>
                <w:color w:val="000000"/>
                <w:sz w:val="20"/>
              </w:rPr>
              <w:t>
228-23-61</w:t>
            </w:r>
            <w:r>
              <w:br/>
            </w:r>
            <w:r>
              <w:rPr>
                <w:rFonts w:ascii="Times New Roman"/>
                <w:b w:val="false"/>
                <w:i w:val="false"/>
                <w:color w:val="000000"/>
                <w:sz w:val="20"/>
              </w:rPr>
              <w:t>
221-36-09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при Товарищество с ограниченной ответственностью «Интердент»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 149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267-58-88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права, экономики и нано технологии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104/10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292-21-57</w:t>
            </w:r>
            <w:r>
              <w:br/>
            </w:r>
            <w:r>
              <w:rPr>
                <w:rFonts w:ascii="Times New Roman"/>
                <w:b w:val="false"/>
                <w:i w:val="false"/>
                <w:color w:val="000000"/>
                <w:sz w:val="20"/>
              </w:rPr>
              <w:t>
376-53-58</w:t>
            </w:r>
            <w:r>
              <w:br/>
            </w:r>
            <w:r>
              <w:rPr>
                <w:rFonts w:ascii="Times New Roman"/>
                <w:b w:val="false"/>
                <w:i w:val="false"/>
                <w:color w:val="000000"/>
                <w:sz w:val="20"/>
              </w:rPr>
              <w:t>
395-49-61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«Престиж»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103А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240-08-09</w:t>
            </w:r>
            <w:r>
              <w:br/>
            </w:r>
            <w:r>
              <w:rPr>
                <w:rFonts w:ascii="Times New Roman"/>
                <w:b w:val="false"/>
                <w:i w:val="false"/>
                <w:color w:val="000000"/>
                <w:sz w:val="20"/>
              </w:rPr>
              <w:t>
240-09-08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колледж оценки и строительства»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309-58-26</w:t>
            </w:r>
            <w:r>
              <w:br/>
            </w:r>
            <w:r>
              <w:rPr>
                <w:rFonts w:ascii="Times New Roman"/>
                <w:b w:val="false"/>
                <w:i w:val="false"/>
                <w:color w:val="000000"/>
                <w:sz w:val="20"/>
              </w:rPr>
              <w:t>
309-58-21</w:t>
            </w:r>
            <w:r>
              <w:br/>
            </w:r>
            <w:r>
              <w:rPr>
                <w:rFonts w:ascii="Times New Roman"/>
                <w:b w:val="false"/>
                <w:i w:val="false"/>
                <w:color w:val="000000"/>
                <w:sz w:val="20"/>
              </w:rPr>
              <w:t>
255-20-96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«Колледж Международной Академии Бизнеса»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Жумалиева, 115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378-65-78</w:t>
            </w:r>
            <w:r>
              <w:br/>
            </w:r>
            <w:r>
              <w:rPr>
                <w:rFonts w:ascii="Times New Roman"/>
                <w:b w:val="false"/>
                <w:i w:val="false"/>
                <w:color w:val="000000"/>
                <w:sz w:val="20"/>
              </w:rPr>
              <w:t>
378-66-58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талантливой молодежи»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Кыстауова, дом 2Б</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385-35-54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«Мариям»</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«Шанырак-1» улица Алпамыса, 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263-76-24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«Димед»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392-03-28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«Академия банковского дела»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292-20-05</w:t>
            </w:r>
            <w:r>
              <w:br/>
            </w:r>
            <w:r>
              <w:rPr>
                <w:rFonts w:ascii="Times New Roman"/>
                <w:b w:val="false"/>
                <w:i w:val="false"/>
                <w:color w:val="000000"/>
                <w:sz w:val="20"/>
              </w:rPr>
              <w:t>
292-23-45</w:t>
            </w:r>
            <w:r>
              <w:br/>
            </w:r>
            <w:r>
              <w:rPr>
                <w:rFonts w:ascii="Times New Roman"/>
                <w:b w:val="false"/>
                <w:i w:val="false"/>
                <w:color w:val="000000"/>
                <w:sz w:val="20"/>
              </w:rPr>
              <w:t>
292-23-07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Казахской головной архитектурно- строительной академии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Рыскулбекова, 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229-35-77</w:t>
            </w:r>
            <w:r>
              <w:br/>
            </w:r>
            <w:r>
              <w:rPr>
                <w:rFonts w:ascii="Times New Roman"/>
                <w:b w:val="false"/>
                <w:i w:val="false"/>
                <w:color w:val="000000"/>
                <w:sz w:val="20"/>
              </w:rPr>
              <w:t>
220-18-54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казахско-китайская языковая академия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дом 45А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239-54-20</w:t>
            </w:r>
            <w:r>
              <w:br/>
            </w:r>
            <w:r>
              <w:rPr>
                <w:rFonts w:ascii="Times New Roman"/>
                <w:b w:val="false"/>
                <w:i w:val="false"/>
                <w:color w:val="000000"/>
                <w:sz w:val="20"/>
              </w:rPr>
              <w:t>
239-54-68</w:t>
            </w:r>
            <w:r>
              <w:br/>
            </w:r>
            <w:r>
              <w:rPr>
                <w:rFonts w:ascii="Times New Roman"/>
                <w:b w:val="false"/>
                <w:i w:val="false"/>
                <w:color w:val="000000"/>
                <w:sz w:val="20"/>
              </w:rPr>
              <w:t>
239-54-96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связи при Казахско- Американском Университете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226-81-07</w:t>
            </w:r>
            <w:r>
              <w:br/>
            </w:r>
            <w:r>
              <w:rPr>
                <w:rFonts w:ascii="Times New Roman"/>
                <w:b w:val="false"/>
                <w:i w:val="false"/>
                <w:color w:val="000000"/>
                <w:sz w:val="20"/>
              </w:rPr>
              <w:t>
226-79-13</w:t>
            </w:r>
            <w:r>
              <w:br/>
            </w:r>
            <w:r>
              <w:rPr>
                <w:rFonts w:ascii="Times New Roman"/>
                <w:b w:val="false"/>
                <w:i w:val="false"/>
                <w:color w:val="000000"/>
                <w:sz w:val="20"/>
              </w:rPr>
              <w:t>
226-81-09</w:t>
            </w:r>
            <w:r>
              <w:br/>
            </w:r>
            <w:r>
              <w:rPr>
                <w:rFonts w:ascii="Times New Roman"/>
                <w:b w:val="false"/>
                <w:i w:val="false"/>
                <w:color w:val="000000"/>
                <w:sz w:val="20"/>
              </w:rPr>
              <w:t>
226-80-00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 гуманитарный Колледж при Центрально- Азиатском университете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Брусиловского, 245А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376-46-19</w:t>
            </w:r>
            <w:r>
              <w:br/>
            </w:r>
            <w:r>
              <w:rPr>
                <w:rFonts w:ascii="Times New Roman"/>
                <w:b w:val="false"/>
                <w:i w:val="false"/>
                <w:color w:val="000000"/>
                <w:sz w:val="20"/>
              </w:rPr>
              <w:t>
275-34-66</w:t>
            </w:r>
            <w:r>
              <w:br/>
            </w:r>
            <w:r>
              <w:rPr>
                <w:rFonts w:ascii="Times New Roman"/>
                <w:b w:val="false"/>
                <w:i w:val="false"/>
                <w:color w:val="000000"/>
                <w:sz w:val="20"/>
              </w:rPr>
              <w:t>
376-46-18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медицинский колледж «Авимед»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304А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279-97-59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 «Колледж имени Сулеймана Демиреля»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229-77-00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Многопрофильный колледж непрерывного образования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234-18-97</w:t>
            </w:r>
            <w:r>
              <w:br/>
            </w:r>
            <w:r>
              <w:rPr>
                <w:rFonts w:ascii="Times New Roman"/>
                <w:b w:val="false"/>
                <w:i w:val="false"/>
                <w:color w:val="000000"/>
                <w:sz w:val="20"/>
              </w:rPr>
              <w:t>
233-76-34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Авиационный колледж Акционерное общество «Академия гражданской авиации»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Ахметова, 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383-90-41</w:t>
            </w:r>
            <w:r>
              <w:br/>
            </w:r>
            <w:r>
              <w:rPr>
                <w:rFonts w:ascii="Times New Roman"/>
                <w:b w:val="false"/>
                <w:i w:val="false"/>
                <w:color w:val="000000"/>
                <w:sz w:val="20"/>
              </w:rPr>
              <w:t>
383-90-63</w:t>
            </w:r>
            <w:r>
              <w:br/>
            </w:r>
            <w:r>
              <w:rPr>
                <w:rFonts w:ascii="Times New Roman"/>
                <w:b w:val="false"/>
                <w:i w:val="false"/>
                <w:color w:val="000000"/>
                <w:sz w:val="20"/>
              </w:rPr>
              <w:t>
383-89-69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имени Д.А.Кунаева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303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238-12-88</w:t>
            </w:r>
            <w:r>
              <w:br/>
            </w:r>
            <w:r>
              <w:rPr>
                <w:rFonts w:ascii="Times New Roman"/>
                <w:b w:val="false"/>
                <w:i w:val="false"/>
                <w:color w:val="000000"/>
                <w:sz w:val="20"/>
              </w:rPr>
              <w:t>
223-68-79</w:t>
            </w:r>
            <w:r>
              <w:br/>
            </w:r>
            <w:r>
              <w:rPr>
                <w:rFonts w:ascii="Times New Roman"/>
                <w:b w:val="false"/>
                <w:i w:val="false"/>
                <w:color w:val="000000"/>
                <w:sz w:val="20"/>
              </w:rPr>
              <w:t>
238-17-36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Технолого- экономический колледж Акционерное общество «Алматинский технологический университет»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293-52-81</w:t>
            </w:r>
            <w:r>
              <w:br/>
            </w:r>
            <w:r>
              <w:rPr>
                <w:rFonts w:ascii="Times New Roman"/>
                <w:b w:val="false"/>
                <w:i w:val="false"/>
                <w:color w:val="000000"/>
                <w:sz w:val="20"/>
              </w:rPr>
              <w:t>
293-52-92</w:t>
            </w:r>
            <w:r>
              <w:br/>
            </w:r>
            <w:r>
              <w:rPr>
                <w:rFonts w:ascii="Times New Roman"/>
                <w:b w:val="false"/>
                <w:i w:val="false"/>
                <w:color w:val="000000"/>
                <w:sz w:val="20"/>
              </w:rPr>
              <w:t>
292-16-07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Медицинский центр «Эмили»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375-54-88</w:t>
            </w:r>
            <w:r>
              <w:br/>
            </w:r>
            <w:r>
              <w:rPr>
                <w:rFonts w:ascii="Times New Roman"/>
                <w:b w:val="false"/>
                <w:i w:val="false"/>
                <w:color w:val="000000"/>
                <w:sz w:val="20"/>
              </w:rPr>
              <w:t>
375-40-09</w:t>
            </w:r>
            <w:r>
              <w:br/>
            </w:r>
            <w:r>
              <w:rPr>
                <w:rFonts w:ascii="Times New Roman"/>
                <w:b w:val="false"/>
                <w:i w:val="false"/>
                <w:color w:val="000000"/>
                <w:sz w:val="20"/>
              </w:rPr>
              <w:t>
269-39-91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 экономический колледж при Казахском университете путей сообщения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293-52-81</w:t>
            </w:r>
            <w:r>
              <w:br/>
            </w:r>
            <w:r>
              <w:rPr>
                <w:rFonts w:ascii="Times New Roman"/>
                <w:b w:val="false"/>
                <w:i w:val="false"/>
                <w:color w:val="000000"/>
                <w:sz w:val="20"/>
              </w:rPr>
              <w:t>
293-52-92</w:t>
            </w:r>
            <w:r>
              <w:br/>
            </w:r>
            <w:r>
              <w:rPr>
                <w:rFonts w:ascii="Times New Roman"/>
                <w:b w:val="false"/>
                <w:i w:val="false"/>
                <w:color w:val="000000"/>
                <w:sz w:val="20"/>
              </w:rPr>
              <w:t>
292-16-07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Казахского Медицинского университета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250-26-90</w:t>
            </w:r>
            <w:r>
              <w:br/>
            </w:r>
            <w:r>
              <w:rPr>
                <w:rFonts w:ascii="Times New Roman"/>
                <w:b w:val="false"/>
                <w:i w:val="false"/>
                <w:color w:val="000000"/>
                <w:sz w:val="20"/>
              </w:rPr>
              <w:t>
250-83-72</w:t>
            </w:r>
            <w:r>
              <w:br/>
            </w:r>
            <w:r>
              <w:rPr>
                <w:rFonts w:ascii="Times New Roman"/>
                <w:b w:val="false"/>
                <w:i w:val="false"/>
                <w:color w:val="000000"/>
                <w:sz w:val="20"/>
              </w:rPr>
              <w:t>
250-83-75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Академии экономики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Егизбаева, 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394-04-53</w:t>
            </w:r>
            <w:r>
              <w:br/>
            </w:r>
            <w:r>
              <w:rPr>
                <w:rFonts w:ascii="Times New Roman"/>
                <w:b w:val="false"/>
                <w:i w:val="false"/>
                <w:color w:val="000000"/>
                <w:sz w:val="20"/>
              </w:rPr>
              <w:t>
394-06-07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«Туран»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451А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226-07-31</w:t>
            </w:r>
            <w:r>
              <w:br/>
            </w:r>
            <w:r>
              <w:rPr>
                <w:rFonts w:ascii="Times New Roman"/>
                <w:b w:val="false"/>
                <w:i w:val="false"/>
                <w:color w:val="000000"/>
                <w:sz w:val="20"/>
              </w:rPr>
              <w:t>
226-04-65</w:t>
            </w:r>
            <w:r>
              <w:br/>
            </w:r>
            <w:r>
              <w:rPr>
                <w:rFonts w:ascii="Times New Roman"/>
                <w:b w:val="false"/>
                <w:i w:val="false"/>
                <w:color w:val="000000"/>
                <w:sz w:val="20"/>
              </w:rPr>
              <w:t>
226-07-27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Транспортный колледж Казахской академии транспорта и коммуникаций имени М.Тынышпаева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Шевченко, 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292-33-96</w:t>
            </w:r>
            <w:r>
              <w:br/>
            </w:r>
            <w:r>
              <w:rPr>
                <w:rFonts w:ascii="Times New Roman"/>
                <w:b w:val="false"/>
                <w:i w:val="false"/>
                <w:color w:val="000000"/>
                <w:sz w:val="20"/>
              </w:rPr>
              <w:t>
292-16-98</w:t>
            </w:r>
            <w:r>
              <w:br/>
            </w:r>
            <w:r>
              <w:rPr>
                <w:rFonts w:ascii="Times New Roman"/>
                <w:b w:val="false"/>
                <w:i w:val="false"/>
                <w:color w:val="000000"/>
                <w:sz w:val="20"/>
              </w:rPr>
              <w:t>
292-58-86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Каспийский общественный университет колледж «Әділет»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Гагарина, 135А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392-00-66</w:t>
            </w:r>
            <w:r>
              <w:br/>
            </w:r>
            <w:r>
              <w:rPr>
                <w:rFonts w:ascii="Times New Roman"/>
                <w:b w:val="false"/>
                <w:i w:val="false"/>
                <w:color w:val="000000"/>
                <w:sz w:val="20"/>
              </w:rPr>
              <w:t>
392-02-66</w:t>
            </w:r>
            <w:r>
              <w:br/>
            </w:r>
            <w:r>
              <w:rPr>
                <w:rFonts w:ascii="Times New Roman"/>
                <w:b w:val="false"/>
                <w:i w:val="false"/>
                <w:color w:val="000000"/>
                <w:sz w:val="20"/>
              </w:rPr>
              <w:t>
392-02-70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Академии бизнеса моды «Сымбат»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273-06-29</w:t>
            </w:r>
            <w:r>
              <w:br/>
            </w:r>
            <w:r>
              <w:rPr>
                <w:rFonts w:ascii="Times New Roman"/>
                <w:b w:val="false"/>
                <w:i w:val="false"/>
                <w:color w:val="000000"/>
                <w:sz w:val="20"/>
              </w:rPr>
              <w:t>
273-05-11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 экономический колледж Академии экономики и управления- Евразийского института рынка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Рыскулбеков, 39А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309-74-00</w:t>
            </w:r>
            <w:r>
              <w:br/>
            </w:r>
            <w:r>
              <w:rPr>
                <w:rFonts w:ascii="Times New Roman"/>
                <w:b w:val="false"/>
                <w:i w:val="false"/>
                <w:color w:val="000000"/>
                <w:sz w:val="20"/>
              </w:rPr>
              <w:t>
309-64-96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инженерно- технологического университета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Аль-Фараби, 93А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269-46-44</w:t>
            </w:r>
            <w:r>
              <w:br/>
            </w:r>
            <w:r>
              <w:rPr>
                <w:rFonts w:ascii="Times New Roman"/>
                <w:b w:val="false"/>
                <w:i w:val="false"/>
                <w:color w:val="000000"/>
                <w:sz w:val="20"/>
              </w:rPr>
              <w:t>
269-46-40</w:t>
            </w:r>
            <w:r>
              <w:br/>
            </w:r>
            <w:r>
              <w:rPr>
                <w:rFonts w:ascii="Times New Roman"/>
                <w:b w:val="false"/>
                <w:i w:val="false"/>
                <w:color w:val="000000"/>
                <w:sz w:val="20"/>
              </w:rPr>
              <w:t>
269-46-42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Кайнар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272-89-75</w:t>
            </w:r>
            <w:r>
              <w:br/>
            </w:r>
            <w:r>
              <w:rPr>
                <w:rFonts w:ascii="Times New Roman"/>
                <w:b w:val="false"/>
                <w:i w:val="false"/>
                <w:color w:val="000000"/>
                <w:sz w:val="20"/>
              </w:rPr>
              <w:t>
255-83-93</w:t>
            </w:r>
            <w:r>
              <w:br/>
            </w:r>
            <w:r>
              <w:rPr>
                <w:rFonts w:ascii="Times New Roman"/>
                <w:b w:val="false"/>
                <w:i w:val="false"/>
                <w:color w:val="000000"/>
                <w:sz w:val="20"/>
              </w:rPr>
              <w:t>
255-83-66</w:t>
            </w:r>
          </w:p>
        </w:tc>
        <w:tc>
          <w:tcPr>
            <w:tcW w:w="0" w:type="auto"/>
            <w:vMerge/>
            <w:tcBorders>
              <w:top w:val="nil"/>
              <w:left w:val="single" w:color="cfcfcf" w:sz="5"/>
              <w:bottom w:val="single" w:color="cfcfcf" w:sz="5"/>
              <w:right w:val="single" w:color="cfcfcf" w:sz="5"/>
            </w:tcBorders>
          </w:tcPr>
          <w:p/>
        </w:tc>
      </w:tr>
    </w:tbl>
    <w:bookmarkStart w:name="z159" w:id="15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58"/>
    <w:bookmarkStart w:name="z160" w:id="15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«Выдача дубликатов документов об образовании»</w:t>
      </w:r>
    </w:p>
    <w:bookmarkEnd w:id="159"/>
    <w:bookmarkStart w:name="z161" w:id="160"/>
    <w:p>
      <w:pPr>
        <w:spacing w:after="0"/>
        <w:ind w:left="0"/>
        <w:jc w:val="left"/>
      </w:pPr>
      <w:r>
        <w:rPr>
          <w:rFonts w:ascii="Times New Roman"/>
          <w:b/>
          <w:i w:val="false"/>
          <w:color w:val="000000"/>
        </w:rPr>
        <w:t xml:space="preserve"> 
1. Общие положения</w:t>
      </w:r>
    </w:p>
    <w:bookmarkEnd w:id="160"/>
    <w:bookmarkStart w:name="z162" w:id="161"/>
    <w:p>
      <w:pPr>
        <w:spacing w:after="0"/>
        <w:ind w:left="0"/>
        <w:jc w:val="both"/>
      </w:pPr>
      <w:r>
        <w:rPr>
          <w:rFonts w:ascii="Times New Roman"/>
          <w:b w:val="false"/>
          <w:i w:val="false"/>
          <w:color w:val="000000"/>
          <w:sz w:val="28"/>
        </w:rPr>
        <w:t>
      1.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 и Стандартом государственной услуги «Выдача дубликатов документов об образовании»,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2. Государственная услуга оказывается организациями образования города Алматы,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4. Государственная услуга предоставляется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4 Закона Республики Казахстан от 27 июля 2007 года № 319-III «Об образовании».</w:t>
      </w:r>
      <w:r>
        <w:br/>
      </w:r>
      <w:r>
        <w:rPr>
          <w:rFonts w:ascii="Times New Roman"/>
          <w:b w:val="false"/>
          <w:i w:val="false"/>
          <w:color w:val="000000"/>
          <w:sz w:val="28"/>
        </w:rPr>
        <w:t>
      5. Государственная услуга оказывается гражданам Республики Казахстан, лицам без гражданства, постоянно проживающим в Республике Казахстан, и лицам казахской национальности, не являющимся гражданами Республики Казахстан (далее - получатель государственной услуги).</w:t>
      </w:r>
      <w:r>
        <w:br/>
      </w:r>
      <w:r>
        <w:rPr>
          <w:rFonts w:ascii="Times New Roman"/>
          <w:b w:val="false"/>
          <w:i w:val="false"/>
          <w:color w:val="000000"/>
          <w:sz w:val="28"/>
        </w:rPr>
        <w:t>
      6. Результатом оказываемой государственной услуги является дубликат документа об образовании либо мотивированный ответ об отказе в предоставлении услуги.</w:t>
      </w:r>
      <w:r>
        <w:br/>
      </w:r>
      <w:r>
        <w:rPr>
          <w:rFonts w:ascii="Times New Roman"/>
          <w:b w:val="false"/>
          <w:i w:val="false"/>
          <w:color w:val="000000"/>
          <w:sz w:val="28"/>
        </w:rPr>
        <w:t>
      7. Государственная услуга оказывается бесплатно.</w:t>
      </w:r>
    </w:p>
    <w:bookmarkEnd w:id="161"/>
    <w:bookmarkStart w:name="z163" w:id="162"/>
    <w:p>
      <w:pPr>
        <w:spacing w:after="0"/>
        <w:ind w:left="0"/>
        <w:jc w:val="left"/>
      </w:pPr>
      <w:r>
        <w:rPr>
          <w:rFonts w:ascii="Times New Roman"/>
          <w:b/>
          <w:i w:val="false"/>
          <w:color w:val="000000"/>
        </w:rPr>
        <w:t xml:space="preserve"> 
2. Требования к порядку оказания</w:t>
      </w:r>
      <w:r>
        <w:br/>
      </w:r>
      <w:r>
        <w:rPr>
          <w:rFonts w:ascii="Times New Roman"/>
          <w:b/>
          <w:i w:val="false"/>
          <w:color w:val="000000"/>
        </w:rPr>
        <w:t>
государственной услуги</w:t>
      </w:r>
    </w:p>
    <w:bookmarkEnd w:id="162"/>
    <w:bookmarkStart w:name="z164" w:id="163"/>
    <w:p>
      <w:pPr>
        <w:spacing w:after="0"/>
        <w:ind w:left="0"/>
        <w:jc w:val="both"/>
      </w:pPr>
      <w:r>
        <w:rPr>
          <w:rFonts w:ascii="Times New Roman"/>
          <w:b w:val="false"/>
          <w:i w:val="false"/>
          <w:color w:val="000000"/>
          <w:sz w:val="28"/>
        </w:rPr>
        <w:t>
      8. Информацию по вопросам оказания государственной услуги, можно получить в организациях образования,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9. Государственная услуга предоставляется: с 9.00 до 18.30 часов, с перерывом на обед с 13.00 до 14.30 часов, за исключением выходных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10. Отказ в приеме документов, поступающих на рассмотрение, не допускается.</w:t>
      </w:r>
      <w:r>
        <w:br/>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 момента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 - не более 20 минут;</w:t>
      </w:r>
      <w:r>
        <w:br/>
      </w:r>
      <w:r>
        <w:rPr>
          <w:rFonts w:ascii="Times New Roman"/>
          <w:b w:val="false"/>
          <w:i w:val="false"/>
          <w:color w:val="000000"/>
          <w:sz w:val="28"/>
        </w:rPr>
        <w:t>
      2) с момента обращения для получения государственной услуги - не более десяти календарных дней.</w:t>
      </w:r>
      <w:r>
        <w:br/>
      </w:r>
      <w:r>
        <w:rPr>
          <w:rFonts w:ascii="Times New Roman"/>
          <w:b w:val="false"/>
          <w:i w:val="false"/>
          <w:color w:val="000000"/>
          <w:sz w:val="28"/>
        </w:rPr>
        <w:t>
      12. В предоставлении государственной услуги отказывается в случаях, если не представлены все документы, требуемые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Стандарта.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Мотивированный ответ об отказе в предоставлении государственной услуги получатель получает в организации образования.</w:t>
      </w:r>
    </w:p>
    <w:bookmarkEnd w:id="163"/>
    <w:bookmarkStart w:name="z165" w:id="164"/>
    <w:p>
      <w:pPr>
        <w:spacing w:after="0"/>
        <w:ind w:left="0"/>
        <w:jc w:val="left"/>
      </w:pPr>
      <w:r>
        <w:rPr>
          <w:rFonts w:ascii="Times New Roman"/>
          <w:b/>
          <w:i w:val="false"/>
          <w:color w:val="000000"/>
        </w:rPr>
        <w:t xml:space="preserve"> 
3.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64"/>
    <w:bookmarkStart w:name="z166" w:id="165"/>
    <w:p>
      <w:pPr>
        <w:spacing w:after="0"/>
        <w:ind w:left="0"/>
        <w:jc w:val="both"/>
      </w:pPr>
      <w:r>
        <w:rPr>
          <w:rFonts w:ascii="Times New Roman"/>
          <w:b w:val="false"/>
          <w:i w:val="false"/>
          <w:color w:val="000000"/>
          <w:sz w:val="28"/>
        </w:rPr>
        <w:t>
      13. Для получения государственной услуги получатель государственной услуги представляет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14. Специалист учебной части:</w:t>
      </w:r>
      <w:r>
        <w:br/>
      </w:r>
      <w:r>
        <w:rPr>
          <w:rFonts w:ascii="Times New Roman"/>
          <w:b w:val="false"/>
          <w:i w:val="false"/>
          <w:color w:val="000000"/>
          <w:sz w:val="28"/>
        </w:rPr>
        <w:t>
      1) принимает документы;</w:t>
      </w:r>
      <w:r>
        <w:br/>
      </w:r>
      <w:r>
        <w:rPr>
          <w:rFonts w:ascii="Times New Roman"/>
          <w:b w:val="false"/>
          <w:i w:val="false"/>
          <w:color w:val="000000"/>
          <w:sz w:val="28"/>
        </w:rPr>
        <w:t>
      2) выдает получателю расписку о получении всех документов с указанием: номер и дата приема запроса, вид запрашиваемой государственной услуги, количество названий и приложенных документов, дата (время) и место выдачи документов, фамилия, имя, отчество представителя организации образования, принявшего заявление на оформление документов, фамилия, имя, отчество получателя государственной услуги, его (ее) контактные данные.</w:t>
      </w:r>
      <w:r>
        <w:br/>
      </w:r>
      <w:r>
        <w:rPr>
          <w:rFonts w:ascii="Times New Roman"/>
          <w:b w:val="false"/>
          <w:i w:val="false"/>
          <w:color w:val="000000"/>
          <w:sz w:val="28"/>
        </w:rPr>
        <w:t>
      3) передает принятые документы руководству организаций образования для осуществления выдачи дубликатов документов об образовании.</w:t>
      </w:r>
      <w:r>
        <w:br/>
      </w:r>
      <w:r>
        <w:rPr>
          <w:rFonts w:ascii="Times New Roman"/>
          <w:b w:val="false"/>
          <w:i w:val="false"/>
          <w:color w:val="000000"/>
          <w:sz w:val="28"/>
        </w:rPr>
        <w:t>
      15. Доставка результата оказания государственной услуги осуществляется при личном посещении получателя государственной услуги (законного представителя).</w:t>
      </w:r>
    </w:p>
    <w:bookmarkEnd w:id="165"/>
    <w:bookmarkStart w:name="z167" w:id="166"/>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166"/>
    <w:bookmarkStart w:name="z168" w:id="167"/>
    <w:p>
      <w:pPr>
        <w:spacing w:after="0"/>
        <w:ind w:left="0"/>
        <w:jc w:val="both"/>
      </w:pPr>
      <w:r>
        <w:rPr>
          <w:rFonts w:ascii="Times New Roman"/>
          <w:b w:val="false"/>
          <w:i w:val="false"/>
          <w:color w:val="000000"/>
          <w:sz w:val="28"/>
        </w:rPr>
        <w:t>
      16.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167"/>
    <w:bookmarkStart w:name="z169" w:id="168"/>
    <w:p>
      <w:pPr>
        <w:spacing w:after="0"/>
        <w:ind w:left="0"/>
        <w:jc w:val="left"/>
      </w:pPr>
      <w:r>
        <w:rPr>
          <w:rFonts w:ascii="Times New Roman"/>
          <w:b/>
          <w:i w:val="false"/>
          <w:color w:val="000000"/>
        </w:rPr>
        <w:t xml:space="preserve"> 
5. Порядок обжалования</w:t>
      </w:r>
    </w:p>
    <w:bookmarkEnd w:id="168"/>
    <w:bookmarkStart w:name="z170" w:id="169"/>
    <w:p>
      <w:pPr>
        <w:spacing w:after="0"/>
        <w:ind w:left="0"/>
        <w:jc w:val="both"/>
      </w:pPr>
      <w:r>
        <w:rPr>
          <w:rFonts w:ascii="Times New Roman"/>
          <w:b w:val="false"/>
          <w:i w:val="false"/>
          <w:color w:val="000000"/>
          <w:sz w:val="28"/>
        </w:rPr>
        <w:t>
      17. Информацию о порядке обжалования действий (бездействия) сотрудника организации образования можно получить в учебной части организации образования.</w:t>
      </w:r>
      <w:r>
        <w:br/>
      </w:r>
      <w:r>
        <w:rPr>
          <w:rFonts w:ascii="Times New Roman"/>
          <w:b w:val="false"/>
          <w:i w:val="false"/>
          <w:color w:val="000000"/>
          <w:sz w:val="28"/>
        </w:rPr>
        <w:t>
      18. Жалобы принимаются в устной или в письменной форме по телефону, почте либо нарочно через канцелярию организации в рабочие дни.</w:t>
      </w:r>
      <w:r>
        <w:br/>
      </w:r>
      <w:r>
        <w:rPr>
          <w:rFonts w:ascii="Times New Roman"/>
          <w:b w:val="false"/>
          <w:i w:val="false"/>
          <w:color w:val="000000"/>
          <w:sz w:val="28"/>
        </w:rPr>
        <w:t>
      19. В случае несогласия с результатами оказанной услуги, получатели государственной услуги могут обратиться в местные исполнительные органы образования, адреса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20.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21. Для подачи жалобы в организации образования получателем государственной услуги подается собственноручно написанное заявление в произвольной форме.</w:t>
      </w:r>
      <w:r>
        <w:br/>
      </w:r>
      <w:r>
        <w:rPr>
          <w:rFonts w:ascii="Times New Roman"/>
          <w:b w:val="false"/>
          <w:i w:val="false"/>
          <w:color w:val="000000"/>
          <w:sz w:val="28"/>
        </w:rPr>
        <w:t>
      22. Принятая жалоба регистрируется в журнале входящей информации вуза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p>
    <w:bookmarkEnd w:id="169"/>
    <w:bookmarkStart w:name="z171" w:id="17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дубликатов документов</w:t>
      </w:r>
      <w:r>
        <w:br/>
      </w:r>
      <w:r>
        <w:rPr>
          <w:rFonts w:ascii="Times New Roman"/>
          <w:b w:val="false"/>
          <w:i w:val="false"/>
          <w:color w:val="000000"/>
          <w:sz w:val="28"/>
        </w:rPr>
        <w:t>
об образовании»</w:t>
      </w:r>
    </w:p>
    <w:bookmarkEnd w:id="170"/>
    <w:bookmarkStart w:name="z172" w:id="171"/>
    <w:p>
      <w:pPr>
        <w:spacing w:after="0"/>
        <w:ind w:left="0"/>
        <w:jc w:val="left"/>
      </w:pPr>
      <w:r>
        <w:rPr>
          <w:rFonts w:ascii="Times New Roman"/>
          <w:b/>
          <w:i w:val="false"/>
          <w:color w:val="000000"/>
        </w:rPr>
        <w:t xml:space="preserve"> 
Список организации образования</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743"/>
        <w:gridCol w:w="2752"/>
        <w:gridCol w:w="1812"/>
        <w:gridCol w:w="3372"/>
        <w:gridCol w:w="119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w:t>
            </w:r>
            <w:r>
              <w:br/>
            </w:r>
            <w:r>
              <w:rPr>
                <w:rFonts w:ascii="Times New Roman"/>
                <w:b/>
                <w:i w:val="false"/>
                <w:color w:val="000000"/>
                <w:sz w:val="20"/>
              </w:rPr>
              <w:t>
жения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сайта или</w:t>
            </w:r>
            <w:r>
              <w:br/>
            </w:r>
            <w:r>
              <w:rPr>
                <w:rFonts w:ascii="Times New Roman"/>
                <w:b/>
                <w:i w:val="false"/>
                <w:color w:val="000000"/>
                <w:sz w:val="20"/>
              </w:rPr>
              <w:t>
электрон-</w:t>
            </w:r>
            <w:r>
              <w:br/>
            </w:r>
            <w:r>
              <w:rPr>
                <w:rFonts w:ascii="Times New Roman"/>
                <w:b/>
                <w:i w:val="false"/>
                <w:color w:val="000000"/>
                <w:sz w:val="20"/>
              </w:rPr>
              <w:t>
ной почты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w:t>
            </w:r>
            <w:r>
              <w:br/>
            </w:r>
            <w:r>
              <w:rPr>
                <w:rFonts w:ascii="Times New Roman"/>
                <w:b/>
                <w:i w:val="false"/>
                <w:color w:val="000000"/>
                <w:sz w:val="20"/>
              </w:rPr>
              <w:t>
фик</w:t>
            </w:r>
            <w:r>
              <w:br/>
            </w:r>
            <w:r>
              <w:rPr>
                <w:rFonts w:ascii="Times New Roman"/>
                <w:b/>
                <w:i w:val="false"/>
                <w:color w:val="000000"/>
                <w:sz w:val="20"/>
              </w:rPr>
              <w:t>
прие-</w:t>
            </w:r>
            <w:r>
              <w:br/>
            </w:r>
            <w:r>
              <w:rPr>
                <w:rFonts w:ascii="Times New Roman"/>
                <w:b/>
                <w:i w:val="false"/>
                <w:color w:val="000000"/>
                <w:sz w:val="20"/>
              </w:rPr>
              <w:t>
ма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Усть- Каменогорская,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2560201</w:t>
            </w:r>
          </w:p>
          <w:p>
            <w:pPr>
              <w:spacing w:after="20"/>
              <w:ind w:left="20"/>
              <w:jc w:val="both"/>
            </w:pPr>
            <w:r>
              <w:rPr>
                <w:rFonts w:ascii="Times New Roman"/>
                <w:b w:val="false"/>
                <w:i w:val="false"/>
                <w:color w:val="000000"/>
                <w:sz w:val="20"/>
              </w:rPr>
              <w:t>8(727) 2406582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202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2459968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«Общеобразова-тельная школа № 41 имени Абдуллы Карсакбаева»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«Курылысшы» улица Кокорай,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2701534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Ахрименко, 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2244881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2477898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114»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Коунрадская, 12а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2687117</w:t>
            </w:r>
            <w:r>
              <w:br/>
            </w:r>
            <w:r>
              <w:rPr>
                <w:rFonts w:ascii="Times New Roman"/>
                <w:b w:val="false"/>
                <w:i w:val="false"/>
                <w:color w:val="000000"/>
                <w:sz w:val="20"/>
              </w:rPr>
              <w:t>
8(727) 2416444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Ленина, 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2454745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150 имени М.Хамраева»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Биянху, 87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2455910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Новая садовая, 100а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2452410</w:t>
            </w:r>
            <w:r>
              <w:br/>
            </w:r>
            <w:r>
              <w:rPr>
                <w:rFonts w:ascii="Times New Roman"/>
                <w:b w:val="false"/>
                <w:i w:val="false"/>
                <w:color w:val="000000"/>
                <w:sz w:val="20"/>
              </w:rPr>
              <w:t>
8(727) 2972410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2272504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154 имени Иштвана Коныр Мандоки»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38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2566086</w:t>
            </w:r>
            <w:r>
              <w:br/>
            </w:r>
            <w:r>
              <w:rPr>
                <w:rFonts w:ascii="Times New Roman"/>
                <w:b w:val="false"/>
                <w:i w:val="false"/>
                <w:color w:val="000000"/>
                <w:sz w:val="20"/>
              </w:rPr>
              <w:t>
8(727) 2999517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48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2981363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«Карасу» улица Заводская, 95а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2994242</w:t>
            </w:r>
            <w:r>
              <w:br/>
            </w:r>
            <w:r>
              <w:rPr>
                <w:rFonts w:ascii="Times New Roman"/>
                <w:b w:val="false"/>
                <w:i w:val="false"/>
                <w:color w:val="000000"/>
                <w:sz w:val="20"/>
              </w:rPr>
              <w:t>
8(727) 2994311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school_160@edualmaty.kz ; edualmaty.kz/school-160</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Черемушки,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2994303</w:t>
            </w:r>
            <w:r>
              <w:br/>
            </w:r>
            <w:r>
              <w:rPr>
                <w:rFonts w:ascii="Times New Roman"/>
                <w:b w:val="false"/>
                <w:i w:val="false"/>
                <w:color w:val="000000"/>
                <w:sz w:val="20"/>
              </w:rPr>
              <w:t>
8(727) 2994401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Горняцкая, 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3017871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school_1660@edualmaty.kz; fmsl166\infofmsl166@mail.ru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2637888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улица Ленина, 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2473698</w:t>
            </w:r>
            <w:r>
              <w:br/>
            </w:r>
            <w:r>
              <w:rPr>
                <w:rFonts w:ascii="Times New Roman"/>
                <w:b w:val="false"/>
                <w:i w:val="false"/>
                <w:color w:val="000000"/>
                <w:sz w:val="20"/>
              </w:rPr>
              <w:t>
8-778-416 36-33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school_171@edualmaty.kz</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105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2926747</w:t>
            </w:r>
            <w:r>
              <w:br/>
            </w:r>
            <w:r>
              <w:rPr>
                <w:rFonts w:ascii="Times New Roman"/>
                <w:b w:val="false"/>
                <w:i w:val="false"/>
                <w:color w:val="000000"/>
                <w:sz w:val="20"/>
              </w:rPr>
              <w:t>
8(727) 2922737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 »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133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2795015</w:t>
            </w:r>
            <w:r>
              <w:br/>
            </w:r>
            <w:r>
              <w:rPr>
                <w:rFonts w:ascii="Times New Roman"/>
                <w:b w:val="false"/>
                <w:i w:val="false"/>
                <w:color w:val="000000"/>
                <w:sz w:val="20"/>
              </w:rPr>
              <w:t>
8(727) 2795010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 имени А.Шарипова»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26/27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2337496</w:t>
            </w:r>
            <w:r>
              <w:br/>
            </w:r>
            <w:r>
              <w:rPr>
                <w:rFonts w:ascii="Times New Roman"/>
                <w:b w:val="false"/>
                <w:i w:val="false"/>
                <w:color w:val="000000"/>
                <w:sz w:val="20"/>
              </w:rPr>
              <w:t>
8(727) 2399260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3794117</w:t>
            </w:r>
            <w:r>
              <w:br/>
            </w:r>
            <w:r>
              <w:rPr>
                <w:rFonts w:ascii="Times New Roman"/>
                <w:b w:val="false"/>
                <w:i w:val="false"/>
                <w:color w:val="000000"/>
                <w:sz w:val="20"/>
              </w:rPr>
              <w:t>
8(727) 3793442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school_18@edualmaty.kz; lg18.ucoz.kz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187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3788230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25 имени Ильяса Есенберлина»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128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2674343</w:t>
            </w:r>
            <w:r>
              <w:br/>
            </w:r>
            <w:r>
              <w:rPr>
                <w:rFonts w:ascii="Times New Roman"/>
                <w:b w:val="false"/>
                <w:i w:val="false"/>
                <w:color w:val="000000"/>
                <w:sz w:val="20"/>
              </w:rPr>
              <w:t>
8(727) 2674595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school_25@edualmaty.kz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Дуйсенова, 15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2410123</w:t>
            </w:r>
            <w:r>
              <w:br/>
            </w:r>
            <w:r>
              <w:rPr>
                <w:rFonts w:ascii="Times New Roman"/>
                <w:b w:val="false"/>
                <w:i w:val="false"/>
                <w:color w:val="000000"/>
                <w:sz w:val="20"/>
              </w:rPr>
              <w:t>
8(727) 2455976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36 имени Б. Атыханулы»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70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2275488</w:t>
            </w:r>
            <w:r>
              <w:br/>
            </w:r>
            <w:r>
              <w:rPr>
                <w:rFonts w:ascii="Times New Roman"/>
                <w:b w:val="false"/>
                <w:i w:val="false"/>
                <w:color w:val="000000"/>
                <w:sz w:val="20"/>
              </w:rPr>
              <w:t>
8(727) 2615355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39 имени Султан-Ахмета Ходжикова»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76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2721179</w:t>
            </w:r>
            <w:r>
              <w:br/>
            </w:r>
            <w:r>
              <w:rPr>
                <w:rFonts w:ascii="Times New Roman"/>
                <w:b w:val="false"/>
                <w:i w:val="false"/>
                <w:color w:val="000000"/>
                <w:sz w:val="20"/>
              </w:rPr>
              <w:t>
8(727) 3277809</w:t>
            </w:r>
            <w:r>
              <w:br/>
            </w:r>
            <w:r>
              <w:rPr>
                <w:rFonts w:ascii="Times New Roman"/>
                <w:b w:val="false"/>
                <w:i w:val="false"/>
                <w:color w:val="000000"/>
                <w:sz w:val="20"/>
              </w:rPr>
              <w:t>
8(727) 2612153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157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3780446</w:t>
            </w:r>
            <w:r>
              <w:br/>
            </w:r>
            <w:r>
              <w:rPr>
                <w:rFonts w:ascii="Times New Roman"/>
                <w:b w:val="false"/>
                <w:i w:val="false"/>
                <w:color w:val="000000"/>
                <w:sz w:val="20"/>
              </w:rPr>
              <w:t>
8(727) 3780448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school_46@edualmaty.kz ; gimnazia.kz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школа- гимназия № 54 им. И.В.Панфилова»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73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2735731</w:t>
            </w:r>
            <w:r>
              <w:br/>
            </w:r>
            <w:r>
              <w:rPr>
                <w:rFonts w:ascii="Times New Roman"/>
                <w:b w:val="false"/>
                <w:i w:val="false"/>
                <w:color w:val="000000"/>
                <w:sz w:val="20"/>
              </w:rPr>
              <w:t>
8(727) 2731532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school_54@edualmaty.kz ; krg.54.ru</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r>
              <w:br/>
            </w:r>
            <w:r>
              <w:rPr>
                <w:rFonts w:ascii="Times New Roman"/>
                <w:b w:val="false"/>
                <w:i w:val="false"/>
                <w:color w:val="000000"/>
                <w:sz w:val="20"/>
              </w:rPr>
              <w:t>
8(727) 3754868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2408470</w:t>
            </w:r>
            <w:r>
              <w:br/>
            </w:r>
            <w:r>
              <w:rPr>
                <w:rFonts w:ascii="Times New Roman"/>
                <w:b w:val="false"/>
                <w:i w:val="false"/>
                <w:color w:val="000000"/>
                <w:sz w:val="20"/>
              </w:rPr>
              <w:t>
8(727) 2409516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62 имени Ш.Смаханулы»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2410549</w:t>
            </w:r>
            <w:r>
              <w:br/>
            </w:r>
            <w:r>
              <w:rPr>
                <w:rFonts w:ascii="Times New Roman"/>
                <w:b w:val="false"/>
                <w:i w:val="false"/>
                <w:color w:val="000000"/>
                <w:sz w:val="20"/>
              </w:rPr>
              <w:t>
8(727) 2411336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Розыбакиева, 33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2740282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75 имени Шакарима Кудайбердыулы»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176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2414500</w:t>
            </w:r>
            <w:r>
              <w:br/>
            </w:r>
            <w:r>
              <w:rPr>
                <w:rFonts w:ascii="Times New Roman"/>
                <w:b w:val="false"/>
                <w:i w:val="false"/>
                <w:color w:val="000000"/>
                <w:sz w:val="20"/>
              </w:rPr>
              <w:t>
8(727) 2751241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school_75@edualmaty.kz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79»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3759947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90»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28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2332010</w:t>
            </w:r>
            <w:r>
              <w:br/>
            </w:r>
            <w:r>
              <w:rPr>
                <w:rFonts w:ascii="Times New Roman"/>
                <w:b w:val="false"/>
                <w:i w:val="false"/>
                <w:color w:val="000000"/>
                <w:sz w:val="20"/>
              </w:rPr>
              <w:t>
8(727) 2790901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53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2535359</w:t>
            </w:r>
            <w:r>
              <w:br/>
            </w:r>
            <w:r>
              <w:rPr>
                <w:rFonts w:ascii="Times New Roman"/>
                <w:b w:val="false"/>
                <w:i w:val="false"/>
                <w:color w:val="000000"/>
                <w:sz w:val="20"/>
              </w:rPr>
              <w:t>
8(727) 2535357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2401654</w:t>
            </w:r>
            <w:r>
              <w:br/>
            </w:r>
            <w:r>
              <w:rPr>
                <w:rFonts w:ascii="Times New Roman"/>
                <w:b w:val="false"/>
                <w:i w:val="false"/>
                <w:color w:val="000000"/>
                <w:sz w:val="20"/>
              </w:rPr>
              <w:t>
8(727) 2401596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120 имени Мажита Бегалина»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76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2721843</w:t>
            </w:r>
            <w:r>
              <w:br/>
            </w:r>
            <w:r>
              <w:rPr>
                <w:rFonts w:ascii="Times New Roman"/>
                <w:b w:val="false"/>
                <w:i w:val="false"/>
                <w:color w:val="000000"/>
                <w:sz w:val="20"/>
              </w:rPr>
              <w:t>
8(727) 2722412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3760489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school_124@edualmaty.kz ; almaty-sh-124.ucoz.kz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128 имени М.Ауэзова»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18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3757004</w:t>
            </w:r>
            <w:r>
              <w:br/>
            </w:r>
            <w:r>
              <w:rPr>
                <w:rFonts w:ascii="Times New Roman"/>
                <w:b w:val="false"/>
                <w:i w:val="false"/>
                <w:color w:val="000000"/>
                <w:sz w:val="20"/>
              </w:rPr>
              <w:t>
8(727) 3751437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134»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school_134@edualmaty.kz ; school134.ucoz.kz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49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3751190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136 имени М.Дулатова»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130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3797629</w:t>
            </w:r>
            <w:r>
              <w:br/>
            </w:r>
            <w:r>
              <w:rPr>
                <w:rFonts w:ascii="Times New Roman"/>
                <w:b w:val="false"/>
                <w:i w:val="false"/>
                <w:color w:val="000000"/>
                <w:sz w:val="20"/>
              </w:rPr>
              <w:t>
8(727) 3797790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93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2456578</w:t>
            </w:r>
            <w:r>
              <w:br/>
            </w:r>
            <w:r>
              <w:rPr>
                <w:rFonts w:ascii="Times New Roman"/>
                <w:b w:val="false"/>
                <w:i w:val="false"/>
                <w:color w:val="000000"/>
                <w:sz w:val="20"/>
              </w:rPr>
              <w:t>
8(727) 2412393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147»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2711556</w:t>
            </w:r>
            <w:r>
              <w:br/>
            </w:r>
            <w:r>
              <w:rPr>
                <w:rFonts w:ascii="Times New Roman"/>
                <w:b w:val="false"/>
                <w:i w:val="false"/>
                <w:color w:val="000000"/>
                <w:sz w:val="20"/>
              </w:rPr>
              <w:t>
8(727) 2714119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school_147@edualmaty.kz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45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r>
              <w:br/>
            </w:r>
            <w:r>
              <w:rPr>
                <w:rFonts w:ascii="Times New Roman"/>
                <w:b w:val="false"/>
                <w:i w:val="false"/>
                <w:color w:val="000000"/>
                <w:sz w:val="20"/>
              </w:rPr>
              <w:t>
8(727) 2971258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улица Алтынсарина, 23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0302003</w:t>
            </w:r>
            <w:r>
              <w:br/>
            </w:r>
            <w:r>
              <w:rPr>
                <w:rFonts w:ascii="Times New Roman"/>
                <w:b w:val="false"/>
                <w:i w:val="false"/>
                <w:color w:val="000000"/>
                <w:sz w:val="20"/>
              </w:rPr>
              <w:t>
8(727) 3032001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Шаляпина, 16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3032002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улица Куанышбаева, 49а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2423858</w:t>
            </w:r>
            <w:r>
              <w:br/>
            </w:r>
            <w:r>
              <w:rPr>
                <w:rFonts w:ascii="Times New Roman"/>
                <w:b w:val="false"/>
                <w:i w:val="false"/>
                <w:color w:val="000000"/>
                <w:sz w:val="20"/>
              </w:rPr>
              <w:t>
8(727) 2423674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18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3029568</w:t>
            </w:r>
            <w:r>
              <w:br/>
            </w:r>
            <w:r>
              <w:rPr>
                <w:rFonts w:ascii="Times New Roman"/>
                <w:b w:val="false"/>
                <w:i w:val="false"/>
                <w:color w:val="000000"/>
                <w:sz w:val="20"/>
              </w:rPr>
              <w:t>
8(727) 3029565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11, 36 улица Шаляпина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3034637</w:t>
            </w:r>
            <w:r>
              <w:br/>
            </w:r>
            <w:r>
              <w:rPr>
                <w:rFonts w:ascii="Times New Roman"/>
                <w:b w:val="false"/>
                <w:i w:val="false"/>
                <w:color w:val="000000"/>
                <w:sz w:val="20"/>
              </w:rPr>
              <w:t>
8(727) 2424117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8б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2493128</w:t>
            </w:r>
            <w:r>
              <w:br/>
            </w:r>
            <w:r>
              <w:rPr>
                <w:rFonts w:ascii="Times New Roman"/>
                <w:b w:val="false"/>
                <w:i w:val="false"/>
                <w:color w:val="000000"/>
                <w:sz w:val="20"/>
              </w:rPr>
              <w:t>
8(727) 2493482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33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2305379</w:t>
            </w:r>
            <w:r>
              <w:br/>
            </w:r>
            <w:r>
              <w:rPr>
                <w:rFonts w:ascii="Times New Roman"/>
                <w:b w:val="false"/>
                <w:i w:val="false"/>
                <w:color w:val="000000"/>
                <w:sz w:val="20"/>
              </w:rPr>
              <w:t>
8(727) 2305395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 16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3023445</w:t>
            </w:r>
            <w:r>
              <w:br/>
            </w:r>
            <w:r>
              <w:rPr>
                <w:rFonts w:ascii="Times New Roman"/>
                <w:b w:val="false"/>
                <w:i w:val="false"/>
                <w:color w:val="000000"/>
                <w:sz w:val="20"/>
              </w:rPr>
              <w:t>
8(727) 3023509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86 имени Г.Мусрепова»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6, 63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2497438</w:t>
            </w:r>
            <w:r>
              <w:br/>
            </w:r>
            <w:r>
              <w:rPr>
                <w:rFonts w:ascii="Times New Roman"/>
                <w:b w:val="false"/>
                <w:i w:val="false"/>
                <w:color w:val="000000"/>
                <w:sz w:val="20"/>
              </w:rPr>
              <w:t>
8(727) 2497480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1, 76а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2761593</w:t>
            </w:r>
            <w:r>
              <w:br/>
            </w:r>
            <w:r>
              <w:rPr>
                <w:rFonts w:ascii="Times New Roman"/>
                <w:b w:val="false"/>
                <w:i w:val="false"/>
                <w:color w:val="000000"/>
                <w:sz w:val="20"/>
              </w:rPr>
              <w:t>
8(727) 2773680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2760962</w:t>
            </w:r>
            <w:r>
              <w:br/>
            </w:r>
            <w:r>
              <w:rPr>
                <w:rFonts w:ascii="Times New Roman"/>
                <w:b w:val="false"/>
                <w:i w:val="false"/>
                <w:color w:val="000000"/>
                <w:sz w:val="20"/>
              </w:rPr>
              <w:t>
8(727) 2770582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37б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2771257</w:t>
            </w:r>
            <w:r>
              <w:br/>
            </w:r>
            <w:r>
              <w:rPr>
                <w:rFonts w:ascii="Times New Roman"/>
                <w:b w:val="false"/>
                <w:i w:val="false"/>
                <w:color w:val="000000"/>
                <w:sz w:val="20"/>
              </w:rPr>
              <w:t>
8(727) 2761119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113»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51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3028466</w:t>
            </w:r>
            <w:r>
              <w:br/>
            </w:r>
            <w:r>
              <w:rPr>
                <w:rFonts w:ascii="Times New Roman"/>
                <w:b w:val="false"/>
                <w:i w:val="false"/>
                <w:color w:val="000000"/>
                <w:sz w:val="20"/>
              </w:rPr>
              <w:t>
8(727) 3028467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2490931</w:t>
            </w:r>
            <w:r>
              <w:br/>
            </w:r>
            <w:r>
              <w:rPr>
                <w:rFonts w:ascii="Times New Roman"/>
                <w:b w:val="false"/>
                <w:i w:val="false"/>
                <w:color w:val="000000"/>
                <w:sz w:val="20"/>
              </w:rPr>
              <w:t>
8(727) 2498494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school_116@edualmaty.kz ; school117.freenit.kz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8Б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3737677</w:t>
            </w:r>
            <w:r>
              <w:br/>
            </w:r>
            <w:r>
              <w:rPr>
                <w:rFonts w:ascii="Times New Roman"/>
                <w:b w:val="false"/>
                <w:i w:val="false"/>
                <w:color w:val="000000"/>
                <w:sz w:val="20"/>
              </w:rPr>
              <w:t>
8(727) 3737210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119»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2490996</w:t>
            </w:r>
            <w:r>
              <w:br/>
            </w:r>
            <w:r>
              <w:rPr>
                <w:rFonts w:ascii="Times New Roman"/>
                <w:b w:val="false"/>
                <w:i w:val="false"/>
                <w:color w:val="000000"/>
                <w:sz w:val="20"/>
              </w:rPr>
              <w:t>
8(727) 2498497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2688680</w:t>
            </w:r>
            <w:r>
              <w:br/>
            </w:r>
            <w:r>
              <w:rPr>
                <w:rFonts w:ascii="Times New Roman"/>
                <w:b w:val="false"/>
                <w:i w:val="false"/>
                <w:color w:val="000000"/>
                <w:sz w:val="20"/>
              </w:rPr>
              <w:t>
8(727) 2688688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school_121@edualmaty.kz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52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2767606</w:t>
            </w:r>
            <w:r>
              <w:br/>
            </w:r>
            <w:r>
              <w:rPr>
                <w:rFonts w:ascii="Times New Roman"/>
                <w:b w:val="false"/>
                <w:i w:val="false"/>
                <w:color w:val="000000"/>
                <w:sz w:val="20"/>
              </w:rPr>
              <w:t>
8(727) 2760256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123 имени Кожа Ахмета Яссауи»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2305684</w:t>
            </w:r>
            <w:r>
              <w:br/>
            </w:r>
            <w:r>
              <w:rPr>
                <w:rFonts w:ascii="Times New Roman"/>
                <w:b w:val="false"/>
                <w:i w:val="false"/>
                <w:color w:val="000000"/>
                <w:sz w:val="20"/>
              </w:rPr>
              <w:t>
8(727) 2305694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126»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243138</w:t>
            </w:r>
            <w:r>
              <w:br/>
            </w:r>
            <w:r>
              <w:rPr>
                <w:rFonts w:ascii="Times New Roman"/>
                <w:b w:val="false"/>
                <w:i w:val="false"/>
                <w:color w:val="000000"/>
                <w:sz w:val="20"/>
              </w:rPr>
              <w:t>
8(727) 2431404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64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2552744</w:t>
            </w:r>
            <w:r>
              <w:br/>
            </w:r>
            <w:r>
              <w:rPr>
                <w:rFonts w:ascii="Times New Roman"/>
                <w:b w:val="false"/>
                <w:i w:val="false"/>
                <w:color w:val="000000"/>
                <w:sz w:val="20"/>
              </w:rPr>
              <w:t>
8(727) 2552755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130 имени И.Жансугурова»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26а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3816691</w:t>
            </w:r>
            <w:r>
              <w:br/>
            </w:r>
            <w:r>
              <w:rPr>
                <w:rFonts w:ascii="Times New Roman"/>
                <w:b w:val="false"/>
                <w:i w:val="false"/>
                <w:color w:val="000000"/>
                <w:sz w:val="20"/>
              </w:rPr>
              <w:t>
8(727) 3819900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2731055</w:t>
            </w:r>
            <w:r>
              <w:br/>
            </w:r>
            <w:r>
              <w:rPr>
                <w:rFonts w:ascii="Times New Roman"/>
                <w:b w:val="false"/>
                <w:i w:val="false"/>
                <w:color w:val="000000"/>
                <w:sz w:val="20"/>
              </w:rPr>
              <w:t>
8(727) 2731183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school_132@edualmaty.kz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2308544</w:t>
            </w:r>
            <w:r>
              <w:br/>
            </w:r>
            <w:r>
              <w:rPr>
                <w:rFonts w:ascii="Times New Roman"/>
                <w:b w:val="false"/>
                <w:i w:val="false"/>
                <w:color w:val="000000"/>
                <w:sz w:val="20"/>
              </w:rPr>
              <w:t>
8(727) 2308229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139 имени А. Байтурсынова»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Черепанова, 14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3033863</w:t>
            </w:r>
            <w:r>
              <w:br/>
            </w:r>
            <w:r>
              <w:rPr>
                <w:rFonts w:ascii="Times New Roman"/>
                <w:b w:val="false"/>
                <w:i w:val="false"/>
                <w:color w:val="000000"/>
                <w:sz w:val="20"/>
              </w:rPr>
              <w:t>
8(727) 3024233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68б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3736939</w:t>
            </w:r>
            <w:r>
              <w:br/>
            </w:r>
            <w:r>
              <w:rPr>
                <w:rFonts w:ascii="Times New Roman"/>
                <w:b w:val="false"/>
                <w:i w:val="false"/>
                <w:color w:val="000000"/>
                <w:sz w:val="20"/>
              </w:rPr>
              <w:t>
8(727) 3736743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153 имени А.Розыбакиева»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3903890</w:t>
            </w:r>
            <w:r>
              <w:br/>
            </w:r>
            <w:r>
              <w:rPr>
                <w:rFonts w:ascii="Times New Roman"/>
                <w:b w:val="false"/>
                <w:i w:val="false"/>
                <w:color w:val="000000"/>
                <w:sz w:val="20"/>
              </w:rPr>
              <w:t>
8(727) 2309761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2309771</w:t>
            </w:r>
            <w:r>
              <w:br/>
            </w:r>
            <w:r>
              <w:rPr>
                <w:rFonts w:ascii="Times New Roman"/>
                <w:b w:val="false"/>
                <w:i w:val="false"/>
                <w:color w:val="000000"/>
                <w:sz w:val="20"/>
              </w:rPr>
              <w:t>
8(727) 2309896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Латифа Кыдырбекова, 32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2264535 8(727) 2264525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school_157@edualmaty.kz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улица Степная, 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2936170</w:t>
            </w:r>
            <w:r>
              <w:br/>
            </w:r>
            <w:r>
              <w:rPr>
                <w:rFonts w:ascii="Times New Roman"/>
                <w:b w:val="false"/>
                <w:i w:val="false"/>
                <w:color w:val="000000"/>
                <w:sz w:val="20"/>
              </w:rPr>
              <w:t>
8(727) 2936136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173»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«Мамыр-1», 21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2555839</w:t>
            </w:r>
            <w:r>
              <w:br/>
            </w:r>
            <w:r>
              <w:rPr>
                <w:rFonts w:ascii="Times New Roman"/>
                <w:b w:val="false"/>
                <w:i w:val="false"/>
                <w:color w:val="000000"/>
                <w:sz w:val="20"/>
              </w:rPr>
              <w:t>
8(727) 2555795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175 Жаңа Ғасыр»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 мерденова, 21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2391891</w:t>
            </w:r>
            <w:r>
              <w:br/>
            </w:r>
            <w:r>
              <w:rPr>
                <w:rFonts w:ascii="Times New Roman"/>
                <w:b w:val="false"/>
                <w:i w:val="false"/>
                <w:color w:val="000000"/>
                <w:sz w:val="20"/>
              </w:rPr>
              <w:t>
8(727) 2391748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176 »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улица Макатаева, 47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3818650</w:t>
            </w:r>
            <w:r>
              <w:br/>
            </w:r>
            <w:r>
              <w:rPr>
                <w:rFonts w:ascii="Times New Roman"/>
                <w:b w:val="false"/>
                <w:i w:val="false"/>
                <w:color w:val="000000"/>
                <w:sz w:val="20"/>
              </w:rPr>
              <w:t>
8(727) 3818665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казахско- турецкая школа – лицей - интернат »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«Аксай-3б», 27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2306879</w:t>
            </w:r>
            <w:r>
              <w:br/>
            </w:r>
            <w:r>
              <w:rPr>
                <w:rFonts w:ascii="Times New Roman"/>
                <w:b w:val="false"/>
                <w:i w:val="false"/>
                <w:color w:val="000000"/>
                <w:sz w:val="20"/>
              </w:rPr>
              <w:t>
8(727) 2307061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Aksau@Katev.Ord</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3278311 8(727) 3817826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int15@edualmaty.kz</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50б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3948335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school_10@edualmaty.kz ; almatyschool10.siteedit.ru</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28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3872042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school_21@edualmaty.kz ; mpg21.ucoz.kz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2464432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23»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3а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Рыскулбекова, 20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2202544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гимназия № 38 имени М.В. Ломоносова»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367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school_38@edualmaty.kz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2292822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2293364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51»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Мусрепова, 23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3949841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41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2291235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school_60@edualmaty.kz ; 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88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3765921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Сатпаева, 101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3928622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school_65@edualmaty.kz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68»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school_68@edualmaty.kz ; school68almaty.ucoz.kz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Габдуллина, 67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15а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2992402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Басенова, 14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3949699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2992527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school_88@edualmaty.kz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92 для одаренных детей имени Махатма Ганди»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205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193а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2745989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school_93@edualmaty.kz ; school93.kz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94»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135а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3920055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school_94@edualmaty.kz ; school94.kz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105 имени Ураза Джандосова»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3921964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2496511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138 имени М.Базарбаева»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26а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2474871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school_138@edualmaty.kz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140 имени М.Макатаева»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233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3764420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145 имени Аль-Фараби»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5г</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146»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 - лицей № 165 для одаренных детей»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193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2482766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school_165@edualmaty.kz ; tl165.kz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Черкасской обороны, 71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3975511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Вольная, 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2799766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3827355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Ахтанова, 57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Казакова,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2530893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Победы, 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2907492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38а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2904341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school_87@edualmaty.kz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101»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352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3840303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Потанина, 226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2979422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103»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Кыдырбек улы, 158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Гончарова, 23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2414191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110»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school_110@edualmaty.kz ; school-1.10.2008.narod.ru</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Ратушного, 131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2942959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118»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65а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2523699</w:t>
            </w:r>
            <w:r>
              <w:br/>
            </w:r>
            <w:r>
              <w:rPr>
                <w:rFonts w:ascii="Times New Roman"/>
                <w:b w:val="false"/>
                <w:i w:val="false"/>
                <w:color w:val="000000"/>
                <w:sz w:val="20"/>
              </w:rPr>
              <w:t>
8(727) 2523299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school_118@edualmaty.kz ; 118gimnazia.ucoz.kz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2525720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137 имени М.Жумабаева»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улица Жумабаева, 65а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143 имени Суюнбая»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Колпаковская, 26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2301715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148»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2399663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school_148@edualmaty.kz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«Основная средняя школа № 174»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Новгородская, 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school_174@edualmaty.kz ; almatysh174.kz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3850291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school_177@edualmaty.kz ; almatysh177.kz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 имени А.С.Пушкина»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2302071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Космонавтов, 15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2546492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school_7@edualmaty.kz ; s7.ucoz.kz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 имени Ш.Уалиханова»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Уалиханова, 79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2916873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school_12@edualmaty.kz ; school12.kz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28 имени М.Маметовой»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102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42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2916154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30 имени Д.Снегина»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2621074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33»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62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Достык, 59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2919932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school_35@edualmaty.kz ; schoollg35.kz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Олимпийская,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2715415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school_47@edualmaty.kz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лицей № 48»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310б</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2651628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2718562</w:t>
            </w:r>
            <w:r>
              <w:br/>
            </w:r>
            <w:r>
              <w:rPr>
                <w:rFonts w:ascii="Times New Roman"/>
                <w:b w:val="false"/>
                <w:i w:val="false"/>
                <w:color w:val="000000"/>
                <w:sz w:val="20"/>
              </w:rPr>
              <w:t>
2738579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Глубокая, 18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2310789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Коммунальное государствен- ное учреждение «Гимназия № 56 имени К.Сатпаева»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138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2613681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school_56@edualmaty.kz ; live56my.ru</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64 имени 73 Гвардейской Краснознамен- ной Сталинградско-Дунайской стрелковой дивизии»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Оренбургская, 17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2310156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п.Горный Гигант улица Жукова, 140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2647663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school_77@edualmaty.kz ; gornyigigant.kz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Татибекова, 89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Иштван Коныра, 53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41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2781455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131 имени Б.Момышұлы»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22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2641472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school_131@edualmaty.kz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159 имени Ы.Алтынсарина»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86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school_159@edualmaty.kz ; gimnazaic159freenet.kz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161 имени Ж.Жабаева»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2732944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school_161@edualmaty.kz ; 161.kz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289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2620083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2918953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п.Думан улица Каркаралы, 15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2828074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school_172@edualmaty.kz 172-mektep@mail.ru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интернат № 17»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266а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2872632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scoolint 17@mail.ru</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 гоградская, 22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177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Герцена, 154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2785557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2570868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Суюнбая, 505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2903933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44»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2574049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Кассина, 47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2351430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44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school_50@edualmaty.kz ; school50.ucoz.kz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 гимназия № 59»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12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Толстого, 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2358288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71»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 хановская, 23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74 им. С.Сейфуллина»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Ахан Сери, 150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school_74@edualmaty.kz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Чехова, 15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3856218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78»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«Алтай-2», 57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83»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school_83@edualmaty.kz ; school83.ucoz.kz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84»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56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85»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Урицкого, 2а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89»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Поддубного, 155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2512829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106»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Фучика, 44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2382474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107»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Алек- сандрова, 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3861184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115 имени Д.Бабаева»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142»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«Жулдыз-1», 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гимназия № 162 имени Сапара Байжанова»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Суюнбая, 207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31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school_170@edualmaty.kz</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 интернат № 10» Управления образования города Алматы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Физули, 71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buch.int10@edualmaty.kz</w:t>
            </w:r>
          </w:p>
        </w:tc>
        <w:tc>
          <w:tcPr>
            <w:tcW w:w="0" w:type="auto"/>
            <w:vMerge/>
            <w:tcBorders>
              <w:top w:val="nil"/>
              <w:left w:val="single" w:color="cfcfcf" w:sz="5"/>
              <w:bottom w:val="single" w:color="cfcfcf" w:sz="5"/>
              <w:right w:val="single" w:color="cfcfcf" w:sz="5"/>
            </w:tcBorders>
          </w:tcPr>
          <w:p/>
        </w:tc>
      </w:tr>
    </w:tbl>
    <w:bookmarkStart w:name="z173" w:id="172"/>
    <w:p>
      <w:pPr>
        <w:spacing w:after="0"/>
        <w:ind w:left="0"/>
        <w:jc w:val="left"/>
      </w:pPr>
      <w:r>
        <w:rPr>
          <w:rFonts w:ascii="Times New Roman"/>
          <w:b/>
          <w:i w:val="false"/>
          <w:color w:val="000000"/>
        </w:rPr>
        <w:t xml:space="preserve"> 
Список негосударственных организаций</w:t>
      </w:r>
      <w:r>
        <w:br/>
      </w:r>
      <w:r>
        <w:rPr>
          <w:rFonts w:ascii="Times New Roman"/>
          <w:b/>
          <w:i w:val="false"/>
          <w:color w:val="000000"/>
        </w:rPr>
        <w:t>
образования</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453"/>
        <w:gridCol w:w="2873"/>
        <w:gridCol w:w="2293"/>
        <w:gridCol w:w="715"/>
        <w:gridCol w:w="10"/>
        <w:gridCol w:w="10"/>
        <w:gridCol w:w="26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школы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Место нахождения (населенный пункт, наименование улицы, номер)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(код+номер телефона)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приема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«Кайнар»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Шоссейная, дом 11Б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3984263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Школа-колледж «Жании Аубакировой»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547710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школа-лицей «Достар»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929095</w:t>
            </w:r>
          </w:p>
        </w:tc>
        <w:tc>
          <w:tcPr>
            <w:tcW w:w="0" w:type="auto"/>
            <w:gridSpan w:val="4"/>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ЧШ «Арман»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Радостовца 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944053</w:t>
            </w:r>
          </w:p>
        </w:tc>
        <w:tc>
          <w:tcPr>
            <w:tcW w:w="0" w:type="auto"/>
            <w:gridSpan w:val="4"/>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«Зейнеп»</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Жумалиева, 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7827070</w:t>
            </w:r>
          </w:p>
        </w:tc>
        <w:tc>
          <w:tcPr>
            <w:tcW w:w="0" w:type="auto"/>
            <w:gridSpan w:val="4"/>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физико- математическая школа «Данашым»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978493</w:t>
            </w:r>
          </w:p>
        </w:tc>
        <w:tc>
          <w:tcPr>
            <w:tcW w:w="0" w:type="auto"/>
            <w:gridSpan w:val="4"/>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колледж непрерывного образования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Желтоксан, 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794338</w:t>
            </w:r>
          </w:p>
        </w:tc>
        <w:tc>
          <w:tcPr>
            <w:tcW w:w="0" w:type="auto"/>
            <w:gridSpan w:val="4"/>
            <w:vMerge/>
            <w:tcBorders>
              <w:top w:val="nil"/>
              <w:left w:val="single" w:color="cfcfcf" w:sz="5"/>
              <w:bottom w:val="single" w:color="cfcfcf" w:sz="5"/>
              <w:right w:val="single" w:color="cfcfcf" w:sz="5"/>
            </w:tcBorders>
          </w:tcP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«Голубой парус»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713212</w:t>
            </w:r>
          </w:p>
        </w:tc>
        <w:tc>
          <w:tcPr>
            <w:tcW w:w="0" w:type="auto"/>
            <w:gridSpan w:val="4"/>
            <w:vMerge/>
            <w:tcBorders>
              <w:top w:val="nil"/>
              <w:left w:val="single" w:color="cfcfcf" w:sz="5"/>
              <w:bottom w:val="single" w:color="cfcfcf" w:sz="5"/>
              <w:right w:val="single" w:color="cfcfcf" w:sz="5"/>
            </w:tcBorders>
          </w:tcP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Лингвистическая школа лицей при Каз ГУМО и МЯ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334353</w:t>
            </w:r>
          </w:p>
        </w:tc>
        <w:tc>
          <w:tcPr>
            <w:tcW w:w="0" w:type="auto"/>
            <w:gridSpan w:val="4"/>
            <w:vMerge/>
            <w:tcBorders>
              <w:top w:val="nil"/>
              <w:left w:val="single" w:color="cfcfcf" w:sz="5"/>
              <w:bottom w:val="single" w:color="cfcfcf" w:sz="5"/>
              <w:right w:val="single" w:color="cfcfcf" w:sz="5"/>
            </w:tcBorders>
          </w:tcPr>
          <w:p/>
        </w:tc>
      </w:tr>
      <w:tr>
        <w:trPr>
          <w:trHeight w:val="13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Профильная школа КазНУ им.Аль-Фараби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39/47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923318</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«Школа Архимеда»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35а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097289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гимназия «Галым»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Тепличная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936309</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 методический образовательный центр «Арай»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224448</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«Ак Ниет»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8-7272- 769927</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частная образовательная школа «Новая школа»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Отеген батыра, 102а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8-7272- 258034</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«Казахстанская школа интеллекта»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Утеген батыра, 102а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250030</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 «Абылай 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«Калкаман-2», улица Нурпеисова,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938127</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«Шахлан»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4, улица Алтынсарина,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269225</w:t>
            </w:r>
          </w:p>
        </w:tc>
        <w:tc>
          <w:tcPr>
            <w:tcW w:w="0" w:type="auto"/>
            <w:gridSpan w:val="3"/>
            <w:vMerge/>
            <w:tcBorders>
              <w:top w:val="nil"/>
              <w:left w:val="single" w:color="cfcfcf" w:sz="5"/>
              <w:bottom w:val="single" w:color="cfcfcf" w:sz="5"/>
              <w:right w:val="single" w:color="cfcfcf" w:sz="5"/>
            </w:tcBorders>
          </w:tcP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«Алматинский казахско- турецкий лицей для девочек»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Шепеткова,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036593,</w:t>
            </w:r>
            <w:r>
              <w:br/>
            </w:r>
            <w:r>
              <w:rPr>
                <w:rFonts w:ascii="Times New Roman"/>
                <w:b w:val="false"/>
                <w:i w:val="false"/>
                <w:color w:val="000000"/>
                <w:sz w:val="20"/>
              </w:rPr>
              <w:t>
036586</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«Элко»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«Мамыр-4»,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2551521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Фонд развития образования «БЭСТ»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12а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453212</w:t>
            </w:r>
          </w:p>
        </w:tc>
        <w:tc>
          <w:tcPr>
            <w:tcW w:w="0" w:type="auto"/>
            <w:gridSpan w:val="3"/>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«Частная школа – колледж «Магистр»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«Коктем-3»,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479022</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«Лидер»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552944</w:t>
            </w:r>
          </w:p>
        </w:tc>
        <w:tc>
          <w:tcPr>
            <w:tcW w:w="0" w:type="auto"/>
            <w:gridSpan w:val="3"/>
            <w:vMerge/>
            <w:tcBorders>
              <w:top w:val="nil"/>
              <w:left w:val="single" w:color="cfcfcf" w:sz="5"/>
              <w:bottom w:val="single" w:color="cfcfcf" w:sz="5"/>
              <w:right w:val="single" w:color="cfcfcf" w:sz="5"/>
            </w:tcBorders>
          </w:tcP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ное учреждение образования «Тамос Эдьюкейшин» физико- математическая школа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8-7272- 484848</w:t>
            </w:r>
          </w:p>
        </w:tc>
        <w:tc>
          <w:tcPr>
            <w:tcW w:w="0" w:type="auto"/>
            <w:gridSpan w:val="3"/>
            <w:vMerge/>
            <w:tcBorders>
              <w:top w:val="nil"/>
              <w:left w:val="single" w:color="cfcfcf" w:sz="5"/>
              <w:bottom w:val="single" w:color="cfcfcf" w:sz="5"/>
              <w:right w:val="single" w:color="cfcfcf" w:sz="5"/>
            </w:tcBorders>
          </w:tcP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школа города Алматы филиал общественного фонда «Фонд образования Н.Назарбаева»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40б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w:t>
            </w:r>
            <w:r>
              <w:br/>
            </w:r>
            <w:r>
              <w:rPr>
                <w:rFonts w:ascii="Times New Roman"/>
                <w:b w:val="false"/>
                <w:i w:val="false"/>
                <w:color w:val="000000"/>
                <w:sz w:val="20"/>
              </w:rPr>
              <w:t>
744808</w:t>
            </w:r>
          </w:p>
        </w:tc>
        <w:tc>
          <w:tcPr>
            <w:tcW w:w="0" w:type="auto"/>
            <w:gridSpan w:val="3"/>
            <w:vMerge/>
            <w:tcBorders>
              <w:top w:val="nil"/>
              <w:left w:val="single" w:color="cfcfcf" w:sz="5"/>
              <w:bottom w:val="single" w:color="cfcfcf" w:sz="5"/>
              <w:right w:val="single" w:color="cfcfcf" w:sz="5"/>
            </w:tcBorders>
          </w:tcPr>
          <w:p/>
        </w:tc>
      </w:tr>
      <w:tr>
        <w:trPr>
          <w:trHeight w:val="12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ОФ «Фонд образования Нурсултана Назарбаева» Международная школа «Мирас» города Алматы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Аль-Фараби,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8-3272-</w:t>
            </w:r>
            <w:r>
              <w:br/>
            </w:r>
            <w:r>
              <w:rPr>
                <w:rFonts w:ascii="Times New Roman"/>
                <w:b w:val="false"/>
                <w:i w:val="false"/>
                <w:color w:val="000000"/>
                <w:sz w:val="20"/>
              </w:rPr>
              <w:t>
551292</w:t>
            </w:r>
          </w:p>
        </w:tc>
        <w:tc>
          <w:tcPr>
            <w:tcW w:w="0" w:type="auto"/>
            <w:gridSpan w:val="3"/>
            <w:vMerge/>
            <w:tcBorders>
              <w:top w:val="nil"/>
              <w:left w:val="single" w:color="cfcfcf" w:sz="5"/>
              <w:bottom w:val="single" w:color="cfcfcf" w:sz="5"/>
              <w:right w:val="single" w:color="cfcfcf" w:sz="5"/>
            </w:tcBorders>
          </w:tcP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Учреждение «Школа Келешек - РСФМСШИ»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471778</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«Университет «Туран»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Чайкиной, 12А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468859</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Школа при КАУ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18а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268110</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«форт NIKA»</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дом 47Б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605885</w:t>
            </w:r>
          </w:p>
        </w:tc>
        <w:tc>
          <w:tcPr>
            <w:tcW w:w="0" w:type="auto"/>
            <w:gridSpan w:val="3"/>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учреждение «Школа «Престиж»</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бульвар Бухар Жырау, 12А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937593</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школа «Дарын»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Муратбаева,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334168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 школа-колледж «Сеним»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Шашкина 32а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640555</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-колледж «Көкіл»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Шамши, дом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300514</w:t>
            </w:r>
          </w:p>
        </w:tc>
        <w:tc>
          <w:tcPr>
            <w:tcW w:w="0" w:type="auto"/>
            <w:vMerge/>
            <w:tcBorders>
              <w:top w:val="nil"/>
              <w:left w:val="single" w:color="cfcfcf" w:sz="5"/>
              <w:bottom w:val="single" w:color="cfcfcf" w:sz="5"/>
              <w:right w:val="single" w:color="cfcfcf" w:sz="5"/>
            </w:tcBorders>
          </w:tcP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«Школа предпринимателей»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дом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620592</w:t>
            </w:r>
          </w:p>
        </w:tc>
        <w:tc>
          <w:tcPr>
            <w:tcW w:w="0" w:type="auto"/>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 «Бакалавриат»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«Самал-1»,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645636</w:t>
            </w:r>
          </w:p>
        </w:tc>
        <w:tc>
          <w:tcPr>
            <w:tcW w:w="0" w:type="auto"/>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«Лицей имени Ураза Джандосова»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645746</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 ностью «Частная гимназия «Лика»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790724</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НАО «Haileybury Almfty»</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Аль-Фараби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355-77-77</w:t>
            </w:r>
          </w:p>
        </w:tc>
        <w:tc>
          <w:tcPr>
            <w:tcW w:w="0" w:type="auto"/>
            <w:vMerge/>
            <w:tcBorders>
              <w:top w:val="nil"/>
              <w:left w:val="single" w:color="cfcfcf" w:sz="5"/>
              <w:bottom w:val="single" w:color="cfcfcf" w:sz="5"/>
              <w:right w:val="single" w:color="cfcfcf" w:sz="5"/>
            </w:tcBorders>
          </w:tcP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«Школа-комплекс «Тау күні»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Горная,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2716443,</w:t>
            </w:r>
            <w:r>
              <w:br/>
            </w:r>
            <w:r>
              <w:rPr>
                <w:rFonts w:ascii="Times New Roman"/>
                <w:b w:val="false"/>
                <w:i w:val="false"/>
                <w:color w:val="000000"/>
                <w:sz w:val="20"/>
              </w:rPr>
              <w:t>
2718124</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 ная специ- ализированная школа «Болашак»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Сейфуллина,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511627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 начало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510296</w:t>
            </w:r>
          </w:p>
        </w:tc>
        <w:tc>
          <w:tcPr>
            <w:tcW w:w="0" w:type="auto"/>
            <w:gridSpan w:val="2"/>
            <w:vMerge/>
            <w:tcBorders>
              <w:top w:val="nil"/>
              <w:left w:val="single" w:color="cfcfcf" w:sz="5"/>
              <w:bottom w:val="single" w:color="cfcfcf" w:sz="5"/>
              <w:right w:val="single" w:color="cfcfcf" w:sz="5"/>
            </w:tcBorders>
          </w:tcPr>
          <w:p/>
        </w:tc>
      </w:tr>
    </w:tbl>
    <w:bookmarkStart w:name="z174" w:id="17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дубликатов документов об образовании»</w:t>
      </w:r>
    </w:p>
    <w:bookmarkEnd w:id="173"/>
    <w:bookmarkStart w:name="z175" w:id="174"/>
    <w:p>
      <w:pPr>
        <w:spacing w:after="0"/>
        <w:ind w:left="0"/>
        <w:jc w:val="left"/>
      </w:pPr>
      <w:r>
        <w:rPr>
          <w:rFonts w:ascii="Times New Roman"/>
          <w:b/>
          <w:i w:val="false"/>
          <w:color w:val="000000"/>
        </w:rPr>
        <w:t xml:space="preserve"> 
Список организации технического и</w:t>
      </w:r>
      <w:r>
        <w:br/>
      </w:r>
      <w:r>
        <w:rPr>
          <w:rFonts w:ascii="Times New Roman"/>
          <w:b/>
          <w:i w:val="false"/>
          <w:color w:val="000000"/>
        </w:rPr>
        <w:t>
профессионального образования</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4026"/>
        <w:gridCol w:w="3277"/>
        <w:gridCol w:w="2345"/>
        <w:gridCol w:w="2401"/>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организаций образования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расположения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w:t>
            </w:r>
            <w:r>
              <w:br/>
            </w:r>
            <w:r>
              <w:rPr>
                <w:rFonts w:ascii="Times New Roman"/>
                <w:b/>
                <w:i w:val="false"/>
                <w:color w:val="000000"/>
                <w:sz w:val="20"/>
              </w:rPr>
              <w:t>
ные</w:t>
            </w:r>
            <w:r>
              <w:br/>
            </w:r>
            <w:r>
              <w:rPr>
                <w:rFonts w:ascii="Times New Roman"/>
                <w:b/>
                <w:i w:val="false"/>
                <w:color w:val="000000"/>
                <w:sz w:val="20"/>
              </w:rPr>
              <w:t>
телефоны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работы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З. Кабдолова, дом 12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276-11-10</w:t>
            </w:r>
            <w:r>
              <w:br/>
            </w:r>
            <w:r>
              <w:rPr>
                <w:rFonts w:ascii="Times New Roman"/>
                <w:b w:val="false"/>
                <w:i w:val="false"/>
                <w:color w:val="000000"/>
                <w:sz w:val="20"/>
              </w:rPr>
              <w:t>
276-13-20</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3»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174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233-37-67</w:t>
            </w:r>
            <w:r>
              <w:br/>
            </w:r>
            <w:r>
              <w:rPr>
                <w:rFonts w:ascii="Times New Roman"/>
                <w:b w:val="false"/>
                <w:i w:val="false"/>
                <w:color w:val="000000"/>
                <w:sz w:val="20"/>
              </w:rPr>
              <w:t>
234-43-54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4»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район, Ауэзовский, улица Жандосова, дом 63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309-59-44</w:t>
            </w:r>
            <w:r>
              <w:br/>
            </w:r>
            <w:r>
              <w:rPr>
                <w:rFonts w:ascii="Times New Roman"/>
                <w:b w:val="false"/>
                <w:i w:val="false"/>
                <w:color w:val="000000"/>
                <w:sz w:val="20"/>
              </w:rPr>
              <w:t>
309-59-48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5»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 район, улица Шевченко 202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394-42-87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6»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Казыбаева, 270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234-68-24</w:t>
            </w:r>
            <w:r>
              <w:br/>
            </w:r>
            <w:r>
              <w:rPr>
                <w:rFonts w:ascii="Times New Roman"/>
                <w:b w:val="false"/>
                <w:i w:val="false"/>
                <w:color w:val="000000"/>
                <w:sz w:val="20"/>
              </w:rPr>
              <w:t>
234-68-62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7»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Бостандыкский район улица Тимирязева 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274-14-81</w:t>
            </w:r>
            <w:r>
              <w:br/>
            </w:r>
            <w:r>
              <w:rPr>
                <w:rFonts w:ascii="Times New Roman"/>
                <w:b w:val="false"/>
                <w:i w:val="false"/>
                <w:color w:val="000000"/>
                <w:sz w:val="20"/>
              </w:rPr>
              <w:t>
274-49-49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8»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Сейфуллина, 467а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279 38 63</w:t>
            </w:r>
            <w:r>
              <w:br/>
            </w:r>
            <w:r>
              <w:rPr>
                <w:rFonts w:ascii="Times New Roman"/>
                <w:b w:val="false"/>
                <w:i w:val="false"/>
                <w:color w:val="000000"/>
                <w:sz w:val="20"/>
              </w:rPr>
              <w:t>
279 33 41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9»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r>
              <w:rPr>
                <w:rFonts w:ascii="Times New Roman"/>
                <w:b w:val="false"/>
                <w:i w:val="false"/>
                <w:color w:val="1d1b11"/>
                <w:sz w:val="20"/>
              </w:rPr>
              <w:t>Алматы,  Турксибский район, улица Заветная, 41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239-35-14</w:t>
            </w:r>
            <w:r>
              <w:br/>
            </w:r>
            <w:r>
              <w:rPr>
                <w:rFonts w:ascii="Times New Roman"/>
                <w:b w:val="false"/>
                <w:i w:val="false"/>
                <w:color w:val="000000"/>
                <w:sz w:val="20"/>
              </w:rPr>
              <w:t>
234-10-93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10»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Жубанова №18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«Профессиональный лицей № 11»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257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376-99-62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казахский гуманитарно- педагогический колледж №1»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Шемякина, 131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232-83-05</w:t>
            </w:r>
            <w:r>
              <w:br/>
            </w:r>
            <w:r>
              <w:rPr>
                <w:rFonts w:ascii="Times New Roman"/>
                <w:b w:val="false"/>
                <w:i w:val="false"/>
                <w:color w:val="000000"/>
                <w:sz w:val="20"/>
              </w:rPr>
              <w:t>
295-58-70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гуманитарно- педагогический колледж № 2»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Вильнюсская, дом 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309-55-70</w:t>
            </w:r>
            <w:r>
              <w:br/>
            </w:r>
            <w:r>
              <w:rPr>
                <w:rFonts w:ascii="Times New Roman"/>
                <w:b w:val="false"/>
                <w:i w:val="false"/>
                <w:color w:val="000000"/>
                <w:sz w:val="20"/>
              </w:rPr>
              <w:t>
309-55-68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бизнес колледж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 район, улица Шевченко, 95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292-13-01</w:t>
            </w:r>
            <w:r>
              <w:br/>
            </w:r>
            <w:r>
              <w:rPr>
                <w:rFonts w:ascii="Times New Roman"/>
                <w:b w:val="false"/>
                <w:i w:val="false"/>
                <w:color w:val="000000"/>
                <w:sz w:val="20"/>
              </w:rPr>
              <w:t>
292-77-68</w:t>
            </w:r>
            <w:r>
              <w:br/>
            </w:r>
            <w:r>
              <w:rPr>
                <w:rFonts w:ascii="Times New Roman"/>
                <w:b w:val="false"/>
                <w:i w:val="false"/>
                <w:color w:val="000000"/>
                <w:sz w:val="20"/>
              </w:rPr>
              <w:t>
292-58-63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политехнический колледж»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дом 1-В</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396 72 51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энергетики и электронных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309 26 66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транспорта и коммуникаций»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Джамбула, 102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296 40 84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технологии и менеджмента»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233-22-72</w:t>
            </w:r>
            <w:r>
              <w:br/>
            </w:r>
            <w:r>
              <w:rPr>
                <w:rFonts w:ascii="Times New Roman"/>
                <w:b w:val="false"/>
                <w:i w:val="false"/>
                <w:color w:val="000000"/>
                <w:sz w:val="20"/>
              </w:rPr>
              <w:t>
233-22-98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новых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287А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238-13-80</w:t>
            </w:r>
            <w:r>
              <w:br/>
            </w:r>
            <w:r>
              <w:rPr>
                <w:rFonts w:ascii="Times New Roman"/>
                <w:b w:val="false"/>
                <w:i w:val="false"/>
                <w:color w:val="000000"/>
                <w:sz w:val="20"/>
              </w:rPr>
              <w:t>
238-13-85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«Алматинский государственный колледж сервиса и технологий» Управления образования города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86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392 37 42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медицинский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 132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267 59 05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Колледж Казахского Национально- технического университета имени К.И.Сатпаева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Ладыгина, 32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309 73 83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национального университета им. Аль-Фараби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Аль-Фараби, 71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292 33 00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национально- педагогического университета имени Абая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Казыбек би, 30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392 21 97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управления и рынка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Садовый бульвар,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256-95-31</w:t>
            </w:r>
            <w:r>
              <w:br/>
            </w:r>
            <w:r>
              <w:rPr>
                <w:rFonts w:ascii="Times New Roman"/>
                <w:b w:val="false"/>
                <w:i w:val="false"/>
                <w:color w:val="000000"/>
                <w:sz w:val="20"/>
              </w:rPr>
              <w:t>
256-97-30</w:t>
            </w:r>
            <w:r>
              <w:br/>
            </w:r>
            <w:r>
              <w:rPr>
                <w:rFonts w:ascii="Times New Roman"/>
                <w:b w:val="false"/>
                <w:i w:val="false"/>
                <w:color w:val="000000"/>
                <w:sz w:val="20"/>
              </w:rPr>
              <w:t>
293-64-70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Медико- фармацевтический колледж «Орхидея»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152А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392-11-77</w:t>
            </w:r>
            <w:r>
              <w:br/>
            </w:r>
            <w:r>
              <w:rPr>
                <w:rFonts w:ascii="Times New Roman"/>
                <w:b w:val="false"/>
                <w:i w:val="false"/>
                <w:color w:val="000000"/>
                <w:sz w:val="20"/>
              </w:rPr>
              <w:t>
392-11-73</w:t>
            </w:r>
            <w:r>
              <w:br/>
            </w:r>
            <w:r>
              <w:rPr>
                <w:rFonts w:ascii="Times New Roman"/>
                <w:b w:val="false"/>
                <w:i w:val="false"/>
                <w:color w:val="000000"/>
                <w:sz w:val="20"/>
              </w:rPr>
              <w:t>
392-11-71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права и экономики»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52В</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292-37-73</w:t>
            </w:r>
            <w:r>
              <w:br/>
            </w:r>
            <w:r>
              <w:rPr>
                <w:rFonts w:ascii="Times New Roman"/>
                <w:b w:val="false"/>
                <w:i w:val="false"/>
                <w:color w:val="000000"/>
                <w:sz w:val="20"/>
              </w:rPr>
              <w:t>
292-37-64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Небюджетное некоммерческое учреждение профессионального образования «Юридический колледж г.Алматы»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Жубанова, 1А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276-34-00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Учебно-научно- производственный комплекс «Алматинский архитектурно- строительный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90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277-53-93</w:t>
            </w:r>
            <w:r>
              <w:br/>
            </w:r>
            <w:r>
              <w:rPr>
                <w:rFonts w:ascii="Times New Roman"/>
                <w:b w:val="false"/>
                <w:i w:val="false"/>
                <w:color w:val="000000"/>
                <w:sz w:val="20"/>
              </w:rPr>
              <w:t>
277-56-76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Гуманитарный колледж «КазНур»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Досмухамдова, 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394-88-46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менеджмента и сервиса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дом 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270-57-07</w:t>
            </w:r>
            <w:r>
              <w:br/>
            </w:r>
            <w:r>
              <w:rPr>
                <w:rFonts w:ascii="Times New Roman"/>
                <w:b w:val="false"/>
                <w:i w:val="false"/>
                <w:color w:val="000000"/>
                <w:sz w:val="20"/>
              </w:rPr>
              <w:t>
229-04-77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индустриальный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292-33-44</w:t>
            </w:r>
            <w:r>
              <w:br/>
            </w:r>
            <w:r>
              <w:rPr>
                <w:rFonts w:ascii="Times New Roman"/>
                <w:b w:val="false"/>
                <w:i w:val="false"/>
                <w:color w:val="000000"/>
                <w:sz w:val="20"/>
              </w:rPr>
              <w:t>
292-18-88</w:t>
            </w:r>
            <w:r>
              <w:br/>
            </w:r>
            <w:r>
              <w:rPr>
                <w:rFonts w:ascii="Times New Roman"/>
                <w:b w:val="false"/>
                <w:i w:val="false"/>
                <w:color w:val="000000"/>
                <w:sz w:val="20"/>
              </w:rPr>
              <w:t>
292-18-68</w:t>
            </w:r>
            <w:r>
              <w:br/>
            </w:r>
            <w:r>
              <w:rPr>
                <w:rFonts w:ascii="Times New Roman"/>
                <w:b w:val="false"/>
                <w:i w:val="false"/>
                <w:color w:val="000000"/>
                <w:sz w:val="20"/>
              </w:rPr>
              <w:t>
292-24-43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Некоммерческое учреждение Алматинский Колледж Экономики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Наурызбай батыра, 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279-95-33</w:t>
            </w:r>
            <w:r>
              <w:br/>
            </w:r>
            <w:r>
              <w:rPr>
                <w:rFonts w:ascii="Times New Roman"/>
                <w:b w:val="false"/>
                <w:i w:val="false"/>
                <w:color w:val="000000"/>
                <w:sz w:val="20"/>
              </w:rPr>
              <w:t>
279-95-70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многопрофильный технико- экономический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22Б</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292-10-34</w:t>
            </w:r>
            <w:r>
              <w:br/>
            </w:r>
            <w:r>
              <w:rPr>
                <w:rFonts w:ascii="Times New Roman"/>
                <w:b w:val="false"/>
                <w:i w:val="false"/>
                <w:color w:val="000000"/>
                <w:sz w:val="20"/>
              </w:rPr>
              <w:t>
293-05-22</w:t>
            </w:r>
            <w:r>
              <w:br/>
            </w:r>
            <w:r>
              <w:rPr>
                <w:rFonts w:ascii="Times New Roman"/>
                <w:b w:val="false"/>
                <w:i w:val="false"/>
                <w:color w:val="000000"/>
                <w:sz w:val="20"/>
              </w:rPr>
              <w:t>
292-49-38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«Гуманитарно- коммерческий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Касина, 2/1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263-84-90</w:t>
            </w:r>
            <w:r>
              <w:br/>
            </w:r>
            <w:r>
              <w:rPr>
                <w:rFonts w:ascii="Times New Roman"/>
                <w:b w:val="false"/>
                <w:i w:val="false"/>
                <w:color w:val="000000"/>
                <w:sz w:val="20"/>
              </w:rPr>
              <w:t>
263-84-92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«Колледж международного сервиса и менеджмента»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292-21-31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автомобильно- дорожный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417А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225-09-45</w:t>
            </w:r>
            <w:r>
              <w:br/>
            </w:r>
            <w:r>
              <w:rPr>
                <w:rFonts w:ascii="Times New Roman"/>
                <w:b w:val="false"/>
                <w:i w:val="false"/>
                <w:color w:val="000000"/>
                <w:sz w:val="20"/>
              </w:rPr>
              <w:t>
239-54-64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«Педагогический колледж иностранных языков» г. Алматы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89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292-45-57</w:t>
            </w:r>
            <w:r>
              <w:br/>
            </w:r>
            <w:r>
              <w:rPr>
                <w:rFonts w:ascii="Times New Roman"/>
                <w:b w:val="false"/>
                <w:i w:val="false"/>
                <w:color w:val="000000"/>
                <w:sz w:val="20"/>
              </w:rPr>
              <w:t>
390-01-18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экономики и статистики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309-30-03</w:t>
            </w:r>
            <w:r>
              <w:br/>
            </w:r>
            <w:r>
              <w:rPr>
                <w:rFonts w:ascii="Times New Roman"/>
                <w:b w:val="false"/>
                <w:i w:val="false"/>
                <w:color w:val="000000"/>
                <w:sz w:val="20"/>
              </w:rPr>
              <w:t>
309-58-38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«Лингвистический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233-43-48</w:t>
            </w:r>
            <w:r>
              <w:br/>
            </w:r>
            <w:r>
              <w:rPr>
                <w:rFonts w:ascii="Times New Roman"/>
                <w:b w:val="false"/>
                <w:i w:val="false"/>
                <w:color w:val="000000"/>
                <w:sz w:val="20"/>
              </w:rPr>
              <w:t>
233-43-50</w:t>
            </w:r>
            <w:r>
              <w:br/>
            </w:r>
            <w:r>
              <w:rPr>
                <w:rFonts w:ascii="Times New Roman"/>
                <w:b w:val="false"/>
                <w:i w:val="false"/>
                <w:color w:val="000000"/>
                <w:sz w:val="20"/>
              </w:rPr>
              <w:t>
233-4351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Цен- тральноазиатский технико- экономический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264-02-16</w:t>
            </w:r>
            <w:r>
              <w:br/>
            </w:r>
            <w:r>
              <w:rPr>
                <w:rFonts w:ascii="Times New Roman"/>
                <w:b w:val="false"/>
                <w:i w:val="false"/>
                <w:color w:val="000000"/>
                <w:sz w:val="20"/>
              </w:rPr>
              <w:t>
385-10-00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аграрный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262-17-39</w:t>
            </w:r>
            <w:r>
              <w:br/>
            </w:r>
            <w:r>
              <w:rPr>
                <w:rFonts w:ascii="Times New Roman"/>
                <w:b w:val="false"/>
                <w:i w:val="false"/>
                <w:color w:val="000000"/>
                <w:sz w:val="20"/>
              </w:rPr>
              <w:t>
262-90-41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Алматинский колледж железнодорожного транспорта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108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264-55-79</w:t>
            </w:r>
            <w:r>
              <w:br/>
            </w:r>
            <w:r>
              <w:rPr>
                <w:rFonts w:ascii="Times New Roman"/>
                <w:b w:val="false"/>
                <w:i w:val="false"/>
                <w:color w:val="000000"/>
                <w:sz w:val="20"/>
              </w:rPr>
              <w:t>
385-51-00</w:t>
            </w:r>
            <w:r>
              <w:br/>
            </w:r>
            <w:r>
              <w:rPr>
                <w:rFonts w:ascii="Times New Roman"/>
                <w:b w:val="false"/>
                <w:i w:val="false"/>
                <w:color w:val="000000"/>
                <w:sz w:val="20"/>
              </w:rPr>
              <w:t>
385-10-01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непрерывного образования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234-18-97 233-76-34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технический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Брусиловского, 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241-11-06</w:t>
            </w:r>
            <w:r>
              <w:br/>
            </w:r>
            <w:r>
              <w:rPr>
                <w:rFonts w:ascii="Times New Roman"/>
                <w:b w:val="false"/>
                <w:i w:val="false"/>
                <w:color w:val="000000"/>
                <w:sz w:val="20"/>
              </w:rPr>
              <w:t>
255-99-83</w:t>
            </w:r>
            <w:r>
              <w:br/>
            </w:r>
            <w:r>
              <w:rPr>
                <w:rFonts w:ascii="Times New Roman"/>
                <w:b w:val="false"/>
                <w:i w:val="false"/>
                <w:color w:val="000000"/>
                <w:sz w:val="20"/>
              </w:rPr>
              <w:t>
263-72-30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«Алматинский колледж строительства и менеджмента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267-19-69</w:t>
            </w:r>
            <w:r>
              <w:br/>
            </w:r>
            <w:r>
              <w:rPr>
                <w:rFonts w:ascii="Times New Roman"/>
                <w:b w:val="false"/>
                <w:i w:val="false"/>
                <w:color w:val="000000"/>
                <w:sz w:val="20"/>
              </w:rPr>
              <w:t>
272-49-50</w:t>
            </w:r>
            <w:r>
              <w:br/>
            </w:r>
            <w:r>
              <w:rPr>
                <w:rFonts w:ascii="Times New Roman"/>
                <w:b w:val="false"/>
                <w:i w:val="false"/>
                <w:color w:val="000000"/>
                <w:sz w:val="20"/>
              </w:rPr>
              <w:t>
272-10-94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Менеджмента Международного Туризма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293-57-40</w:t>
            </w:r>
            <w:r>
              <w:br/>
            </w:r>
            <w:r>
              <w:rPr>
                <w:rFonts w:ascii="Times New Roman"/>
                <w:b w:val="false"/>
                <w:i w:val="false"/>
                <w:color w:val="000000"/>
                <w:sz w:val="20"/>
              </w:rPr>
              <w:t>
292-99-73</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экономики и современных технологий</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Шагабутдинова, 184-15/17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253-68-85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учреждение образования Казахский колледж физической культуры, туризма и сервиса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83/85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292-33-17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«Аяжан»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Талас,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236-04-47</w:t>
            </w:r>
            <w:r>
              <w:br/>
            </w:r>
            <w:r>
              <w:rPr>
                <w:rFonts w:ascii="Times New Roman"/>
                <w:b w:val="false"/>
                <w:i w:val="false"/>
                <w:color w:val="000000"/>
                <w:sz w:val="20"/>
              </w:rPr>
              <w:t>
235-63-35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«Стоматологический колледж профессора Рузуддинова»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292-00-53</w:t>
            </w:r>
            <w:r>
              <w:br/>
            </w:r>
            <w:r>
              <w:rPr>
                <w:rFonts w:ascii="Times New Roman"/>
                <w:b w:val="false"/>
                <w:i w:val="false"/>
                <w:color w:val="000000"/>
                <w:sz w:val="20"/>
              </w:rPr>
              <w:t>
292-33-84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многопрофильный колледж «Алатау»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дом 11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376-39-79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Негосударственное частное учреждение Алматинский финансово-правовой и технологический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Маметова, 67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279-05-38</w:t>
            </w:r>
            <w:r>
              <w:br/>
            </w:r>
            <w:r>
              <w:rPr>
                <w:rFonts w:ascii="Times New Roman"/>
                <w:b w:val="false"/>
                <w:i w:val="false"/>
                <w:color w:val="000000"/>
                <w:sz w:val="20"/>
              </w:rPr>
              <w:t>
279-64-68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 Алматинский казахско-турецкий гуманитарно- технологический колледж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Казыбек би, 168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379-78-96</w:t>
            </w:r>
            <w:r>
              <w:br/>
            </w:r>
            <w:r>
              <w:rPr>
                <w:rFonts w:ascii="Times New Roman"/>
                <w:b w:val="false"/>
                <w:i w:val="false"/>
                <w:color w:val="000000"/>
                <w:sz w:val="20"/>
              </w:rPr>
              <w:t>
379-78-94</w:t>
            </w:r>
            <w:r>
              <w:br/>
            </w:r>
            <w:r>
              <w:rPr>
                <w:rFonts w:ascii="Times New Roman"/>
                <w:b w:val="false"/>
                <w:i w:val="false"/>
                <w:color w:val="000000"/>
                <w:sz w:val="20"/>
              </w:rPr>
              <w:t>
277-58-10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«Колледж информатики и экономики»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Боткина, 20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253-02-85</w:t>
            </w:r>
            <w:r>
              <w:br/>
            </w:r>
            <w:r>
              <w:rPr>
                <w:rFonts w:ascii="Times New Roman"/>
                <w:b w:val="false"/>
                <w:i w:val="false"/>
                <w:color w:val="000000"/>
                <w:sz w:val="20"/>
              </w:rPr>
              <w:t>
263-93-80</w:t>
            </w:r>
            <w:r>
              <w:br/>
            </w:r>
            <w:r>
              <w:rPr>
                <w:rFonts w:ascii="Times New Roman"/>
                <w:b w:val="false"/>
                <w:i w:val="false"/>
                <w:color w:val="000000"/>
                <w:sz w:val="20"/>
              </w:rPr>
              <w:t>
253-07-31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учета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Веницианова дом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253-96-00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«Экономический колледж имени Т. Рыскулова»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дом 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396-91-32</w:t>
            </w:r>
            <w:r>
              <w:br/>
            </w:r>
            <w:r>
              <w:rPr>
                <w:rFonts w:ascii="Times New Roman"/>
                <w:b w:val="false"/>
                <w:i w:val="false"/>
                <w:color w:val="000000"/>
                <w:sz w:val="20"/>
              </w:rPr>
              <w:t>
228-23-61</w:t>
            </w:r>
            <w:r>
              <w:br/>
            </w:r>
            <w:r>
              <w:rPr>
                <w:rFonts w:ascii="Times New Roman"/>
                <w:b w:val="false"/>
                <w:i w:val="false"/>
                <w:color w:val="000000"/>
                <w:sz w:val="20"/>
              </w:rPr>
              <w:t>
221-36-09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при Товарищество с ограниченной ответственностью «Интердент»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149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267-58-88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образования Колледж права, экономики и нано технологии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104/10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292-21-57</w:t>
            </w:r>
            <w:r>
              <w:br/>
            </w:r>
            <w:r>
              <w:rPr>
                <w:rFonts w:ascii="Times New Roman"/>
                <w:b w:val="false"/>
                <w:i w:val="false"/>
                <w:color w:val="000000"/>
                <w:sz w:val="20"/>
              </w:rPr>
              <w:t>
376-53-58</w:t>
            </w:r>
            <w:r>
              <w:br/>
            </w:r>
            <w:r>
              <w:rPr>
                <w:rFonts w:ascii="Times New Roman"/>
                <w:b w:val="false"/>
                <w:i w:val="false"/>
                <w:color w:val="000000"/>
                <w:sz w:val="20"/>
              </w:rPr>
              <w:t>
395-49-61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«Престиж»</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103А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240-08-09</w:t>
            </w:r>
            <w:r>
              <w:br/>
            </w:r>
            <w:r>
              <w:rPr>
                <w:rFonts w:ascii="Times New Roman"/>
                <w:b w:val="false"/>
                <w:i w:val="false"/>
                <w:color w:val="000000"/>
                <w:sz w:val="20"/>
              </w:rPr>
              <w:t>
240-09-08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«Алматинский колледж оценки и строительства»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309-58-26</w:t>
            </w:r>
            <w:r>
              <w:br/>
            </w:r>
            <w:r>
              <w:rPr>
                <w:rFonts w:ascii="Times New Roman"/>
                <w:b w:val="false"/>
                <w:i w:val="false"/>
                <w:color w:val="000000"/>
                <w:sz w:val="20"/>
              </w:rPr>
              <w:t>
309-58-21</w:t>
            </w:r>
            <w:r>
              <w:br/>
            </w:r>
            <w:r>
              <w:rPr>
                <w:rFonts w:ascii="Times New Roman"/>
                <w:b w:val="false"/>
                <w:i w:val="false"/>
                <w:color w:val="000000"/>
                <w:sz w:val="20"/>
              </w:rPr>
              <w:t>
255-20-96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«Колледж Международной Академии Бизнеса»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Жумалиева, 115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378-65-78</w:t>
            </w:r>
            <w:r>
              <w:br/>
            </w:r>
            <w:r>
              <w:rPr>
                <w:rFonts w:ascii="Times New Roman"/>
                <w:b w:val="false"/>
                <w:i w:val="false"/>
                <w:color w:val="000000"/>
                <w:sz w:val="20"/>
              </w:rPr>
              <w:t>
378-66-58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«Алматинский колледж талантливой молодежи»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Кыстауова, дом 2Б</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385-35-54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«Мариям»</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«Шанырак-1» улица Алпамыса, 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263-76-24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«Димед»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392-03-28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 «Академия банковского дела»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Байтурсынова, 52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292-20-05</w:t>
            </w:r>
            <w:r>
              <w:br/>
            </w:r>
            <w:r>
              <w:rPr>
                <w:rFonts w:ascii="Times New Roman"/>
                <w:b w:val="false"/>
                <w:i w:val="false"/>
                <w:color w:val="000000"/>
                <w:sz w:val="20"/>
              </w:rPr>
              <w:t>
292-23-45</w:t>
            </w:r>
            <w:r>
              <w:br/>
            </w:r>
            <w:r>
              <w:rPr>
                <w:rFonts w:ascii="Times New Roman"/>
                <w:b w:val="false"/>
                <w:i w:val="false"/>
                <w:color w:val="000000"/>
                <w:sz w:val="20"/>
              </w:rPr>
              <w:t>
292-23-07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Казахской головной архитектурно- строительной академии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Рыскулбекова, 28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229-35-77</w:t>
            </w:r>
            <w:r>
              <w:br/>
            </w:r>
            <w:r>
              <w:rPr>
                <w:rFonts w:ascii="Times New Roman"/>
                <w:b w:val="false"/>
                <w:i w:val="false"/>
                <w:color w:val="000000"/>
                <w:sz w:val="20"/>
              </w:rPr>
              <w:t>
220-18-54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казахско-китайская языковая академия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дом 45А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239-54-20</w:t>
            </w:r>
            <w:r>
              <w:br/>
            </w:r>
            <w:r>
              <w:rPr>
                <w:rFonts w:ascii="Times New Roman"/>
                <w:b w:val="false"/>
                <w:i w:val="false"/>
                <w:color w:val="000000"/>
                <w:sz w:val="20"/>
              </w:rPr>
              <w:t>
239-54-68</w:t>
            </w:r>
            <w:r>
              <w:br/>
            </w:r>
            <w:r>
              <w:rPr>
                <w:rFonts w:ascii="Times New Roman"/>
                <w:b w:val="false"/>
                <w:i w:val="false"/>
                <w:color w:val="000000"/>
                <w:sz w:val="20"/>
              </w:rPr>
              <w:t>
239-54-96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колледж связи при Казахско- Американском Университете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29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226-81-07</w:t>
            </w:r>
            <w:r>
              <w:br/>
            </w:r>
            <w:r>
              <w:rPr>
                <w:rFonts w:ascii="Times New Roman"/>
                <w:b w:val="false"/>
                <w:i w:val="false"/>
                <w:color w:val="000000"/>
                <w:sz w:val="20"/>
              </w:rPr>
              <w:t>
226-79-13</w:t>
            </w:r>
            <w:r>
              <w:br/>
            </w:r>
            <w:r>
              <w:rPr>
                <w:rFonts w:ascii="Times New Roman"/>
                <w:b w:val="false"/>
                <w:i w:val="false"/>
                <w:color w:val="000000"/>
                <w:sz w:val="20"/>
              </w:rPr>
              <w:t>
226-81-09</w:t>
            </w:r>
            <w:r>
              <w:br/>
            </w:r>
            <w:r>
              <w:rPr>
                <w:rFonts w:ascii="Times New Roman"/>
                <w:b w:val="false"/>
                <w:i w:val="false"/>
                <w:color w:val="000000"/>
                <w:sz w:val="20"/>
              </w:rPr>
              <w:t>
226-80-00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 гуманитарный Колледж при Центрально- Азиатском университете</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Брусиловского, 245А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376-46-19</w:t>
            </w:r>
            <w:r>
              <w:br/>
            </w:r>
            <w:r>
              <w:rPr>
                <w:rFonts w:ascii="Times New Roman"/>
                <w:b w:val="false"/>
                <w:i w:val="false"/>
                <w:color w:val="000000"/>
                <w:sz w:val="20"/>
              </w:rPr>
              <w:t>
275-34-66</w:t>
            </w:r>
            <w:r>
              <w:br/>
            </w:r>
            <w:r>
              <w:rPr>
                <w:rFonts w:ascii="Times New Roman"/>
                <w:b w:val="false"/>
                <w:i w:val="false"/>
                <w:color w:val="000000"/>
                <w:sz w:val="20"/>
              </w:rPr>
              <w:t>
376-46-18</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медицинский колледж «Авимед»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304А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279-97-59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Частное учреждение «Колледж имени Сулеймана Демиреля»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Торайгырова, 19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229-77-00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Многопрофильный колледж непрерывного образования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Досмухамедов, 15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234-18-97</w:t>
            </w:r>
            <w:r>
              <w:br/>
            </w:r>
            <w:r>
              <w:rPr>
                <w:rFonts w:ascii="Times New Roman"/>
                <w:b w:val="false"/>
                <w:i w:val="false"/>
                <w:color w:val="000000"/>
                <w:sz w:val="20"/>
              </w:rPr>
              <w:t>
233-76-34</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Авиационный колледж Акционерное общество «Академия гражданской авиации»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Ахметова, 44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383-90-41</w:t>
            </w:r>
            <w:r>
              <w:br/>
            </w:r>
            <w:r>
              <w:rPr>
                <w:rFonts w:ascii="Times New Roman"/>
                <w:b w:val="false"/>
                <w:i w:val="false"/>
                <w:color w:val="000000"/>
                <w:sz w:val="20"/>
              </w:rPr>
              <w:t>
383-90-63</w:t>
            </w:r>
            <w:r>
              <w:br/>
            </w:r>
            <w:r>
              <w:rPr>
                <w:rFonts w:ascii="Times New Roman"/>
                <w:b w:val="false"/>
                <w:i w:val="false"/>
                <w:color w:val="000000"/>
                <w:sz w:val="20"/>
              </w:rPr>
              <w:t>
383-89-69</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имени Д.А.Кунаева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303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238-12-88</w:t>
            </w:r>
            <w:r>
              <w:br/>
            </w:r>
            <w:r>
              <w:rPr>
                <w:rFonts w:ascii="Times New Roman"/>
                <w:b w:val="false"/>
                <w:i w:val="false"/>
                <w:color w:val="000000"/>
                <w:sz w:val="20"/>
              </w:rPr>
              <w:t>
223-68-79</w:t>
            </w:r>
            <w:r>
              <w:br/>
            </w:r>
            <w:r>
              <w:rPr>
                <w:rFonts w:ascii="Times New Roman"/>
                <w:b w:val="false"/>
                <w:i w:val="false"/>
                <w:color w:val="000000"/>
                <w:sz w:val="20"/>
              </w:rPr>
              <w:t>
238-17-36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Технолого- экономический колледж Акционерное общество «Алматинский технологический университет»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293-52-81</w:t>
            </w:r>
            <w:r>
              <w:br/>
            </w:r>
            <w:r>
              <w:rPr>
                <w:rFonts w:ascii="Times New Roman"/>
                <w:b w:val="false"/>
                <w:i w:val="false"/>
                <w:color w:val="000000"/>
                <w:sz w:val="20"/>
              </w:rPr>
              <w:t>
293-52-92</w:t>
            </w:r>
            <w:r>
              <w:br/>
            </w:r>
            <w:r>
              <w:rPr>
                <w:rFonts w:ascii="Times New Roman"/>
                <w:b w:val="false"/>
                <w:i w:val="false"/>
                <w:color w:val="000000"/>
                <w:sz w:val="20"/>
              </w:rPr>
              <w:t>
292-16-07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Медицинский центр «Эмили»</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Мынбаева, 82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375-54-88</w:t>
            </w:r>
            <w:r>
              <w:br/>
            </w:r>
            <w:r>
              <w:rPr>
                <w:rFonts w:ascii="Times New Roman"/>
                <w:b w:val="false"/>
                <w:i w:val="false"/>
                <w:color w:val="000000"/>
                <w:sz w:val="20"/>
              </w:rPr>
              <w:t>
375-40-09</w:t>
            </w:r>
            <w:r>
              <w:br/>
            </w:r>
            <w:r>
              <w:rPr>
                <w:rFonts w:ascii="Times New Roman"/>
                <w:b w:val="false"/>
                <w:i w:val="false"/>
                <w:color w:val="000000"/>
                <w:sz w:val="20"/>
              </w:rPr>
              <w:t>
269-39-91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Технико- экономический колледж при Казахском университете путей сообщения</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293-52-81</w:t>
            </w:r>
            <w:r>
              <w:br/>
            </w:r>
            <w:r>
              <w:rPr>
                <w:rFonts w:ascii="Times New Roman"/>
                <w:b w:val="false"/>
                <w:i w:val="false"/>
                <w:color w:val="000000"/>
                <w:sz w:val="20"/>
              </w:rPr>
              <w:t>
293-52-92</w:t>
            </w:r>
            <w:r>
              <w:br/>
            </w:r>
            <w:r>
              <w:rPr>
                <w:rFonts w:ascii="Times New Roman"/>
                <w:b w:val="false"/>
                <w:i w:val="false"/>
                <w:color w:val="000000"/>
                <w:sz w:val="20"/>
              </w:rPr>
              <w:t>
292-16-07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 Казахского Медицинского университета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69</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250-26-90</w:t>
            </w:r>
            <w:r>
              <w:br/>
            </w:r>
            <w:r>
              <w:rPr>
                <w:rFonts w:ascii="Times New Roman"/>
                <w:b w:val="false"/>
                <w:i w:val="false"/>
                <w:color w:val="000000"/>
                <w:sz w:val="20"/>
              </w:rPr>
              <w:t>
250-83-72</w:t>
            </w:r>
            <w:r>
              <w:br/>
            </w:r>
            <w:r>
              <w:rPr>
                <w:rFonts w:ascii="Times New Roman"/>
                <w:b w:val="false"/>
                <w:i w:val="false"/>
                <w:color w:val="000000"/>
                <w:sz w:val="20"/>
              </w:rPr>
              <w:t>
250-83-75</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при Академии экономики и права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Егизбаева, 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394-04-53</w:t>
            </w:r>
            <w:r>
              <w:br/>
            </w:r>
            <w:r>
              <w:rPr>
                <w:rFonts w:ascii="Times New Roman"/>
                <w:b w:val="false"/>
                <w:i w:val="false"/>
                <w:color w:val="000000"/>
                <w:sz w:val="20"/>
              </w:rPr>
              <w:t>
394-06-07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«Туран»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Райымбека, 451А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226-07-31</w:t>
            </w:r>
            <w:r>
              <w:br/>
            </w:r>
            <w:r>
              <w:rPr>
                <w:rFonts w:ascii="Times New Roman"/>
                <w:b w:val="false"/>
                <w:i w:val="false"/>
                <w:color w:val="000000"/>
                <w:sz w:val="20"/>
              </w:rPr>
              <w:t>
226-04-65</w:t>
            </w:r>
            <w:r>
              <w:br/>
            </w:r>
            <w:r>
              <w:rPr>
                <w:rFonts w:ascii="Times New Roman"/>
                <w:b w:val="false"/>
                <w:i w:val="false"/>
                <w:color w:val="000000"/>
                <w:sz w:val="20"/>
              </w:rPr>
              <w:t>
226-07-27</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Транспортный колледж Казахской академии транспорта и коммуникаций имени М.Тынышпаева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Шевченко, 97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292-33-96</w:t>
            </w:r>
            <w:r>
              <w:br/>
            </w:r>
            <w:r>
              <w:rPr>
                <w:rFonts w:ascii="Times New Roman"/>
                <w:b w:val="false"/>
                <w:i w:val="false"/>
                <w:color w:val="000000"/>
                <w:sz w:val="20"/>
              </w:rPr>
              <w:t>
292-16-98</w:t>
            </w:r>
            <w:r>
              <w:br/>
            </w:r>
            <w:r>
              <w:rPr>
                <w:rFonts w:ascii="Times New Roman"/>
                <w:b w:val="false"/>
                <w:i w:val="false"/>
                <w:color w:val="000000"/>
                <w:sz w:val="20"/>
              </w:rPr>
              <w:t>
292-58-86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Каспийский общественный университет колледж «Әділет»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Гагарина, 135А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392-00-66</w:t>
            </w:r>
            <w:r>
              <w:br/>
            </w:r>
            <w:r>
              <w:rPr>
                <w:rFonts w:ascii="Times New Roman"/>
                <w:b w:val="false"/>
                <w:i w:val="false"/>
                <w:color w:val="000000"/>
                <w:sz w:val="20"/>
              </w:rPr>
              <w:t>
392-02-66</w:t>
            </w:r>
            <w:r>
              <w:br/>
            </w:r>
            <w:r>
              <w:rPr>
                <w:rFonts w:ascii="Times New Roman"/>
                <w:b w:val="false"/>
                <w:i w:val="false"/>
                <w:color w:val="000000"/>
                <w:sz w:val="20"/>
              </w:rPr>
              <w:t>
392-02-70</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Академии бизнеса моды «Сымбат»</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65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273-06-29</w:t>
            </w:r>
            <w:r>
              <w:br/>
            </w:r>
            <w:r>
              <w:rPr>
                <w:rFonts w:ascii="Times New Roman"/>
                <w:b w:val="false"/>
                <w:i w:val="false"/>
                <w:color w:val="000000"/>
                <w:sz w:val="20"/>
              </w:rPr>
              <w:t>
273-05-11</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 экономический колледж Академии экономики и управления- Евразийского института рынка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Рыскулбеков, 39А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309-74-00</w:t>
            </w:r>
            <w:r>
              <w:br/>
            </w:r>
            <w:r>
              <w:rPr>
                <w:rFonts w:ascii="Times New Roman"/>
                <w:b w:val="false"/>
                <w:i w:val="false"/>
                <w:color w:val="000000"/>
                <w:sz w:val="20"/>
              </w:rPr>
              <w:t>
309-64-96</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Казахского инженерно- технологического университета</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Аль-Фараби, 93А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269-46-44</w:t>
            </w:r>
            <w:r>
              <w:br/>
            </w:r>
            <w:r>
              <w:rPr>
                <w:rFonts w:ascii="Times New Roman"/>
                <w:b w:val="false"/>
                <w:i w:val="false"/>
                <w:color w:val="000000"/>
                <w:sz w:val="20"/>
              </w:rPr>
              <w:t>
269-46-40</w:t>
            </w:r>
            <w:r>
              <w:br/>
            </w:r>
            <w:r>
              <w:rPr>
                <w:rFonts w:ascii="Times New Roman"/>
                <w:b w:val="false"/>
                <w:i w:val="false"/>
                <w:color w:val="000000"/>
                <w:sz w:val="20"/>
              </w:rPr>
              <w:t>
269-46-42</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 университета Кайнар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7А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272-89-75</w:t>
            </w:r>
            <w:r>
              <w:br/>
            </w:r>
            <w:r>
              <w:rPr>
                <w:rFonts w:ascii="Times New Roman"/>
                <w:b w:val="false"/>
                <w:i w:val="false"/>
                <w:color w:val="000000"/>
                <w:sz w:val="20"/>
              </w:rPr>
              <w:t>
255-83-93</w:t>
            </w:r>
            <w:r>
              <w:br/>
            </w:r>
            <w:r>
              <w:rPr>
                <w:rFonts w:ascii="Times New Roman"/>
                <w:b w:val="false"/>
                <w:i w:val="false"/>
                <w:color w:val="000000"/>
                <w:sz w:val="20"/>
              </w:rPr>
              <w:t>
255-83-66</w:t>
            </w:r>
          </w:p>
        </w:tc>
        <w:tc>
          <w:tcPr>
            <w:tcW w:w="0" w:type="auto"/>
            <w:vMerge/>
            <w:tcBorders>
              <w:top w:val="nil"/>
              <w:left w:val="single" w:color="cfcfcf" w:sz="5"/>
              <w:bottom w:val="single" w:color="cfcfcf" w:sz="5"/>
              <w:right w:val="single" w:color="cfcfcf" w:sz="5"/>
            </w:tcBorders>
          </w:tcPr>
          <w:p/>
        </w:tc>
      </w:tr>
    </w:tbl>
    <w:bookmarkStart w:name="z176" w:id="17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дубликатов документов об образовании»</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bookmarkStart w:name="z177" w:id="17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28 декабря 2012 года № 4/1097</w:t>
      </w:r>
    </w:p>
    <w:bookmarkEnd w:id="176"/>
    <w:bookmarkStart w:name="z178" w:id="17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«Прием документов для предоставления бесплатного</w:t>
      </w:r>
      <w:r>
        <w:br/>
      </w:r>
      <w:r>
        <w:rPr>
          <w:rFonts w:ascii="Times New Roman"/>
          <w:b/>
          <w:i w:val="false"/>
          <w:color w:val="000000"/>
        </w:rPr>
        <w:t>
питания отдельным категориям обучающихся и</w:t>
      </w:r>
      <w:r>
        <w:br/>
      </w:r>
      <w:r>
        <w:rPr>
          <w:rFonts w:ascii="Times New Roman"/>
          <w:b/>
          <w:i w:val="false"/>
          <w:color w:val="000000"/>
        </w:rPr>
        <w:t>
воспитанников в общеобразовательных школах»</w:t>
      </w:r>
    </w:p>
    <w:bookmarkEnd w:id="177"/>
    <w:bookmarkStart w:name="z179" w:id="178"/>
    <w:p>
      <w:pPr>
        <w:spacing w:after="0"/>
        <w:ind w:left="0"/>
        <w:jc w:val="left"/>
      </w:pPr>
      <w:r>
        <w:rPr>
          <w:rFonts w:ascii="Times New Roman"/>
          <w:b/>
          <w:i w:val="false"/>
          <w:color w:val="000000"/>
        </w:rPr>
        <w:t xml:space="preserve"> 
1. Общие положения</w:t>
      </w:r>
    </w:p>
    <w:bookmarkEnd w:id="178"/>
    <w:bookmarkStart w:name="z180" w:id="179"/>
    <w:p>
      <w:pPr>
        <w:spacing w:after="0"/>
        <w:ind w:left="0"/>
        <w:jc w:val="both"/>
      </w:pPr>
      <w:r>
        <w:rPr>
          <w:rFonts w:ascii="Times New Roman"/>
          <w:b w:val="false"/>
          <w:i w:val="false"/>
          <w:color w:val="000000"/>
          <w:sz w:val="28"/>
        </w:rPr>
        <w:t>
      1. Настоящий Регламент государственной услуги разработан в соответствии с пунктами 1 и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15 апреля 2013 года «О государственных услугах» и Cтандартом государственной услуги «Прием документов для предоставления бесплатного питания отдельным категориям обучающихся и воспитанников в общеобразовательных школах», утвержденное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августа 2012 года № 1119 (далее - Стандарт).</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24.09.2013 N 3/830 (вводится в действие по истечении десяти календарных дней со дня первого официального опубликования). </w:t>
      </w:r>
      <w:r>
        <w:br/>
      </w:r>
      <w:r>
        <w:rPr>
          <w:rFonts w:ascii="Times New Roman"/>
          <w:b w:val="false"/>
          <w:i w:val="false"/>
          <w:color w:val="000000"/>
          <w:sz w:val="28"/>
        </w:rPr>
        <w:t>
      2. Государственная услуга оказывается организациями образования города Алматы, адреса которых указаны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4. Государственная услуга оказывается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пункта 3 статьи 6 Закона Республики Казахстан от 27 июля 2007 года № 319-III «Об образовании».</w:t>
      </w:r>
      <w:r>
        <w:br/>
      </w:r>
      <w:r>
        <w:rPr>
          <w:rFonts w:ascii="Times New Roman"/>
          <w:b w:val="false"/>
          <w:i w:val="false"/>
          <w:color w:val="000000"/>
          <w:sz w:val="28"/>
        </w:rPr>
        <w:t>
      5.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установленного образца утвержденного Стандартом на бумажном носителе, либо мотивированный ответ об отказе в предоставлении услуги.</w:t>
      </w:r>
      <w:r>
        <w:br/>
      </w:r>
      <w:r>
        <w:rPr>
          <w:rFonts w:ascii="Times New Roman"/>
          <w:b w:val="false"/>
          <w:i w:val="false"/>
          <w:color w:val="000000"/>
          <w:sz w:val="28"/>
        </w:rPr>
        <w:t>
      6. Государственная услуга оказывается бесплатно.</w:t>
      </w:r>
    </w:p>
    <w:bookmarkEnd w:id="179"/>
    <w:bookmarkStart w:name="z181" w:id="180"/>
    <w:p>
      <w:pPr>
        <w:spacing w:after="0"/>
        <w:ind w:left="0"/>
        <w:jc w:val="left"/>
      </w:pPr>
      <w:r>
        <w:rPr>
          <w:rFonts w:ascii="Times New Roman"/>
          <w:b/>
          <w:i w:val="false"/>
          <w:color w:val="000000"/>
        </w:rPr>
        <w:t xml:space="preserve"> 
2. Требования к порядку оказания</w:t>
      </w:r>
      <w:r>
        <w:br/>
      </w:r>
      <w:r>
        <w:rPr>
          <w:rFonts w:ascii="Times New Roman"/>
          <w:b/>
          <w:i w:val="false"/>
          <w:color w:val="000000"/>
        </w:rPr>
        <w:t>
государственной услуги</w:t>
      </w:r>
    </w:p>
    <w:bookmarkEnd w:id="180"/>
    <w:bookmarkStart w:name="z182" w:id="181"/>
    <w:p>
      <w:pPr>
        <w:spacing w:after="0"/>
        <w:ind w:left="0"/>
        <w:jc w:val="both"/>
      </w:pPr>
      <w:r>
        <w:rPr>
          <w:rFonts w:ascii="Times New Roman"/>
          <w:b w:val="false"/>
          <w:i w:val="false"/>
          <w:color w:val="000000"/>
          <w:sz w:val="28"/>
        </w:rPr>
        <w:t>
      7. Информацию по вопросам оказания государственной услуги можно получить в организациях образования,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а также на официальном сайте Управления образования города Алматы www.dep.edu.almaty.kz.</w:t>
      </w:r>
      <w:r>
        <w:br/>
      </w:r>
      <w:r>
        <w:rPr>
          <w:rFonts w:ascii="Times New Roman"/>
          <w:b w:val="false"/>
          <w:i w:val="false"/>
          <w:color w:val="000000"/>
          <w:sz w:val="28"/>
        </w:rPr>
        <w:t>
      8. Государственная услуга оказывается обучающимся и воспитанникам государственных учреждений образования (далее – получатель государственной услуги):</w:t>
      </w:r>
      <w:r>
        <w:br/>
      </w:r>
      <w:r>
        <w:rPr>
          <w:rFonts w:ascii="Times New Roman"/>
          <w:b w:val="false"/>
          <w:i w:val="false"/>
          <w:color w:val="000000"/>
          <w:sz w:val="28"/>
        </w:rPr>
        <w:t>
      1) детям из семей, имеющих право на получение государственной адресной социальной помощи;</w:t>
      </w:r>
      <w:r>
        <w:br/>
      </w:r>
      <w:r>
        <w:rPr>
          <w:rFonts w:ascii="Times New Roman"/>
          <w:b w:val="false"/>
          <w:i w:val="false"/>
          <w:color w:val="000000"/>
          <w:sz w:val="28"/>
        </w:rPr>
        <w:t>
      2) детям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3) детям-сиротам и детям, оставшимся без попечения родителей, проживающим в семьях;</w:t>
      </w:r>
      <w:r>
        <w:br/>
      </w:r>
      <w:r>
        <w:rPr>
          <w:rFonts w:ascii="Times New Roman"/>
          <w:b w:val="false"/>
          <w:i w:val="false"/>
          <w:color w:val="000000"/>
          <w:sz w:val="28"/>
        </w:rPr>
        <w:t>
      4) детям из семей, требующих экстренной помощи в результате чрезвычайных ситуаций;</w:t>
      </w:r>
      <w:r>
        <w:br/>
      </w:r>
      <w:r>
        <w:rPr>
          <w:rFonts w:ascii="Times New Roman"/>
          <w:b w:val="false"/>
          <w:i w:val="false"/>
          <w:color w:val="000000"/>
          <w:sz w:val="28"/>
        </w:rPr>
        <w:t>
      5) иным категориям обучающихся и воспитанников, определяемым коллегиальным органом управления организации образования.</w:t>
      </w:r>
      <w:r>
        <w:br/>
      </w:r>
      <w:r>
        <w:rPr>
          <w:rFonts w:ascii="Times New Roman"/>
          <w:b w:val="false"/>
          <w:i w:val="false"/>
          <w:color w:val="000000"/>
          <w:sz w:val="28"/>
        </w:rPr>
        <w:t>
      9. Сроки оказания государственной услуги с момента:</w:t>
      </w:r>
      <w:r>
        <w:br/>
      </w:r>
      <w:r>
        <w:rPr>
          <w:rFonts w:ascii="Times New Roman"/>
          <w:b w:val="false"/>
          <w:i w:val="false"/>
          <w:color w:val="000000"/>
          <w:sz w:val="28"/>
        </w:rPr>
        <w:t>
      1) обращения для получения государственной услуги (в течение 5 дней с поступления заявления) составляют 5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регистрации),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заявителя, - не более 30 минут.</w:t>
      </w:r>
      <w:r>
        <w:br/>
      </w:r>
      <w:r>
        <w:rPr>
          <w:rFonts w:ascii="Times New Roman"/>
          <w:b w:val="false"/>
          <w:i w:val="false"/>
          <w:color w:val="000000"/>
          <w:sz w:val="28"/>
        </w:rPr>
        <w:t>
      10. Государственная услуга предоставляется в течение учебного года:</w:t>
      </w:r>
      <w:r>
        <w:br/>
      </w:r>
      <w:r>
        <w:rPr>
          <w:rFonts w:ascii="Times New Roman"/>
          <w:b w:val="false"/>
          <w:i w:val="false"/>
          <w:color w:val="000000"/>
          <w:sz w:val="28"/>
        </w:rPr>
        <w:t>
      в рабочие дни в соответствии с установленным графиком работы с 9.00 часов до 18.00 часов, с перерывом на обед, за исключением выходных и праздничных дней.</w:t>
      </w:r>
      <w:r>
        <w:br/>
      </w:r>
      <w:r>
        <w:rPr>
          <w:rFonts w:ascii="Times New Roman"/>
          <w:b w:val="false"/>
          <w:i w:val="false"/>
          <w:color w:val="000000"/>
          <w:sz w:val="28"/>
        </w:rPr>
        <w:t>
      Предварительная запись и ускоренное оформление услуги не предусмотрены.</w:t>
      </w:r>
    </w:p>
    <w:bookmarkEnd w:id="181"/>
    <w:bookmarkStart w:name="z183" w:id="182"/>
    <w:p>
      <w:pPr>
        <w:spacing w:after="0"/>
        <w:ind w:left="0"/>
        <w:jc w:val="left"/>
      </w:pPr>
      <w:r>
        <w:rPr>
          <w:rFonts w:ascii="Times New Roman"/>
          <w:b/>
          <w:i w:val="false"/>
          <w:color w:val="000000"/>
        </w:rPr>
        <w:t xml:space="preserve"> 
3. Описание порядка действий (взаимодействия) в</w:t>
      </w:r>
      <w:r>
        <w:br/>
      </w:r>
      <w:r>
        <w:rPr>
          <w:rFonts w:ascii="Times New Roman"/>
          <w:b/>
          <w:i w:val="false"/>
          <w:color w:val="000000"/>
        </w:rPr>
        <w:t>
процессе оказания государственной услуги</w:t>
      </w:r>
    </w:p>
    <w:bookmarkEnd w:id="182"/>
    <w:bookmarkStart w:name="z184" w:id="183"/>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предоставляет в организацию образования документы согласно </w:t>
      </w:r>
      <w:r>
        <w:rPr>
          <w:rFonts w:ascii="Times New Roman"/>
          <w:b w:val="false"/>
          <w:i w:val="false"/>
          <w:color w:val="000000"/>
          <w:sz w:val="28"/>
        </w:rPr>
        <w:t>пункту 11</w:t>
      </w:r>
      <w:r>
        <w:rPr>
          <w:rFonts w:ascii="Times New Roman"/>
          <w:b w:val="false"/>
          <w:i w:val="false"/>
          <w:color w:val="000000"/>
          <w:sz w:val="28"/>
        </w:rPr>
        <w:t xml:space="preserve"> Стандарта.</w:t>
      </w:r>
      <w:r>
        <w:br/>
      </w:r>
      <w:r>
        <w:rPr>
          <w:rFonts w:ascii="Times New Roman"/>
          <w:b w:val="false"/>
          <w:i w:val="false"/>
          <w:color w:val="000000"/>
          <w:sz w:val="28"/>
        </w:rPr>
        <w:t>
      12.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 утвержденная Стандартом, с указанием номера и даты приема заявления, фамилии, имени, отчества ответственного работника организации образования школы, выдавшего расписку с указанием даты получения услуги.</w:t>
      </w:r>
      <w:r>
        <w:br/>
      </w:r>
      <w:r>
        <w:rPr>
          <w:rFonts w:ascii="Times New Roman"/>
          <w:b w:val="false"/>
          <w:i w:val="false"/>
          <w:color w:val="000000"/>
          <w:sz w:val="28"/>
        </w:rPr>
        <w:t>
      13.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(при наличии официально заверенного соответствующего документа) по истечению 5 рабочих дней с момента поступления заявления.</w:t>
      </w:r>
      <w:r>
        <w:br/>
      </w:r>
      <w:r>
        <w:rPr>
          <w:rFonts w:ascii="Times New Roman"/>
          <w:b w:val="false"/>
          <w:i w:val="false"/>
          <w:color w:val="000000"/>
          <w:sz w:val="28"/>
        </w:rPr>
        <w:t>
      14. Основанием для отказа в предоставлении государственной услуги служит представление получателем государственной услуги неполного пакета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p>
    <w:bookmarkEnd w:id="183"/>
    <w:bookmarkStart w:name="z185" w:id="184"/>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184"/>
    <w:bookmarkStart w:name="z186" w:id="185"/>
    <w:p>
      <w:pPr>
        <w:spacing w:after="0"/>
        <w:ind w:left="0"/>
        <w:jc w:val="both"/>
      </w:pPr>
      <w:r>
        <w:rPr>
          <w:rFonts w:ascii="Times New Roman"/>
          <w:b w:val="false"/>
          <w:i w:val="false"/>
          <w:color w:val="000000"/>
          <w:sz w:val="28"/>
        </w:rPr>
        <w:t>       
15. Ответственность за принимаемые решения и действия (бездействия) в ходе оказания государственных услуг в порядке, предусмотренном законодательством Республики Казахстан, несет первый руководитель организации образования.</w:t>
      </w:r>
    </w:p>
    <w:bookmarkEnd w:id="185"/>
    <w:bookmarkStart w:name="z187" w:id="186"/>
    <w:p>
      <w:pPr>
        <w:spacing w:after="0"/>
        <w:ind w:left="0"/>
        <w:jc w:val="left"/>
      </w:pPr>
      <w:r>
        <w:rPr>
          <w:rFonts w:ascii="Times New Roman"/>
          <w:b/>
          <w:i w:val="false"/>
          <w:color w:val="000000"/>
        </w:rPr>
        <w:t xml:space="preserve"> 
5. Порядок обжалования</w:t>
      </w:r>
    </w:p>
    <w:bookmarkEnd w:id="186"/>
    <w:bookmarkStart w:name="z188" w:id="187"/>
    <w:p>
      <w:pPr>
        <w:spacing w:after="0"/>
        <w:ind w:left="0"/>
        <w:jc w:val="both"/>
      </w:pPr>
      <w:r>
        <w:rPr>
          <w:rFonts w:ascii="Times New Roman"/>
          <w:b w:val="false"/>
          <w:i w:val="false"/>
          <w:color w:val="000000"/>
          <w:sz w:val="28"/>
        </w:rPr>
        <w:t>
      16. Сотрудники местных исполнительных органов образования,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разъясняют порядок обжалования действия (бездействия) уполномоченных должностных лиц и оказывают содействие в подготовке жалобы.</w:t>
      </w:r>
      <w:r>
        <w:br/>
      </w:r>
      <w:r>
        <w:rPr>
          <w:rFonts w:ascii="Times New Roman"/>
          <w:b w:val="false"/>
          <w:i w:val="false"/>
          <w:color w:val="000000"/>
          <w:sz w:val="28"/>
        </w:rPr>
        <w:t>
      17. Жалобы принимаются в письменной форме по почте или в электронном виде в случаях, предусмотренных действующим законодательством, либо нарочно через канцелярии местных исполнительных органов образования,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перечень необходимых документов при подаче жалобы входят заявление произвольной формы и копии документов, предоставленных получателем государственной услуги для оказания услуги.</w:t>
      </w:r>
      <w:r>
        <w:br/>
      </w:r>
      <w:r>
        <w:rPr>
          <w:rFonts w:ascii="Times New Roman"/>
          <w:b w:val="false"/>
          <w:i w:val="false"/>
          <w:color w:val="000000"/>
          <w:sz w:val="28"/>
        </w:rPr>
        <w:t>
      18. В случае несогласия с результатами государственной услуги получатель государственной услуги имеет право обратиться в суд в установленном законом порядке.</w:t>
      </w:r>
      <w:r>
        <w:br/>
      </w:r>
      <w:r>
        <w:rPr>
          <w:rFonts w:ascii="Times New Roman"/>
          <w:b w:val="false"/>
          <w:i w:val="false"/>
          <w:color w:val="000000"/>
          <w:sz w:val="28"/>
        </w:rPr>
        <w:t>
      19. Для подачи жалобы в местный исполнительный орган образования получателем государственной услуги подается собственноручно написанное заявление в произвольной форме.</w:t>
      </w:r>
      <w:r>
        <w:br/>
      </w:r>
      <w:r>
        <w:rPr>
          <w:rFonts w:ascii="Times New Roman"/>
          <w:b w:val="false"/>
          <w:i w:val="false"/>
          <w:color w:val="000000"/>
          <w:sz w:val="28"/>
        </w:rPr>
        <w:t>
      20. Принятая жалоба регистрируется в журнале входящей корреспонденции местного исполнительного органа образования области, района, города республиканского, областного значения и столицы,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 либо электронной почте.</w:t>
      </w:r>
    </w:p>
    <w:bookmarkEnd w:id="187"/>
    <w:bookmarkStart w:name="z189" w:id="18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предоставления</w:t>
      </w:r>
      <w:r>
        <w:br/>
      </w:r>
      <w:r>
        <w:rPr>
          <w:rFonts w:ascii="Times New Roman"/>
          <w:b w:val="false"/>
          <w:i w:val="false"/>
          <w:color w:val="000000"/>
          <w:sz w:val="28"/>
        </w:rPr>
        <w:t>
бесплатного питания отдельным категориям</w:t>
      </w:r>
      <w:r>
        <w:br/>
      </w:r>
      <w:r>
        <w:rPr>
          <w:rFonts w:ascii="Times New Roman"/>
          <w:b w:val="false"/>
          <w:i w:val="false"/>
          <w:color w:val="000000"/>
          <w:sz w:val="28"/>
        </w:rPr>
        <w:t>
обучающихся и воспитанников в</w:t>
      </w:r>
      <w:r>
        <w:br/>
      </w:r>
      <w:r>
        <w:rPr>
          <w:rFonts w:ascii="Times New Roman"/>
          <w:b w:val="false"/>
          <w:i w:val="false"/>
          <w:color w:val="000000"/>
          <w:sz w:val="28"/>
        </w:rPr>
        <w:t>
общеобразовательных школах»</w:t>
      </w:r>
    </w:p>
    <w:bookmarkEnd w:id="188"/>
    <w:bookmarkStart w:name="z190" w:id="189"/>
    <w:p>
      <w:pPr>
        <w:spacing w:after="0"/>
        <w:ind w:left="0"/>
        <w:jc w:val="left"/>
      </w:pPr>
      <w:r>
        <w:rPr>
          <w:rFonts w:ascii="Times New Roman"/>
          <w:b/>
          <w:i w:val="false"/>
          <w:color w:val="000000"/>
        </w:rPr>
        <w:t xml:space="preserve"> 
Список организации образования</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3098"/>
        <w:gridCol w:w="2598"/>
        <w:gridCol w:w="1767"/>
        <w:gridCol w:w="3372"/>
        <w:gridCol w:w="95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организации образования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располо-</w:t>
            </w:r>
            <w:r>
              <w:br/>
            </w:r>
            <w:r>
              <w:rPr>
                <w:rFonts w:ascii="Times New Roman"/>
                <w:b/>
                <w:i w:val="false"/>
                <w:color w:val="000000"/>
                <w:sz w:val="20"/>
              </w:rPr>
              <w:t>
жения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w:t>
            </w:r>
            <w:r>
              <w:br/>
            </w:r>
            <w:r>
              <w:rPr>
                <w:rFonts w:ascii="Times New Roman"/>
                <w:b/>
                <w:i w:val="false"/>
                <w:color w:val="000000"/>
                <w:sz w:val="20"/>
              </w:rPr>
              <w:t>
такт-</w:t>
            </w:r>
            <w:r>
              <w:br/>
            </w:r>
            <w:r>
              <w:rPr>
                <w:rFonts w:ascii="Times New Roman"/>
                <w:b/>
                <w:i w:val="false"/>
                <w:color w:val="000000"/>
                <w:sz w:val="20"/>
              </w:rPr>
              <w:t>
ные</w:t>
            </w:r>
            <w:r>
              <w:br/>
            </w:r>
            <w:r>
              <w:rPr>
                <w:rFonts w:ascii="Times New Roman"/>
                <w:b/>
                <w:i w:val="false"/>
                <w:color w:val="000000"/>
                <w:sz w:val="20"/>
              </w:rPr>
              <w:t>
теле-</w:t>
            </w:r>
            <w:r>
              <w:br/>
            </w:r>
            <w:r>
              <w:rPr>
                <w:rFonts w:ascii="Times New Roman"/>
                <w:b/>
                <w:i w:val="false"/>
                <w:color w:val="000000"/>
                <w:sz w:val="20"/>
              </w:rPr>
              <w:t>
фоны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w:t>
            </w:r>
            <w:r>
              <w:br/>
            </w:r>
            <w:r>
              <w:rPr>
                <w:rFonts w:ascii="Times New Roman"/>
                <w:b/>
                <w:i w:val="false"/>
                <w:color w:val="000000"/>
                <w:sz w:val="20"/>
              </w:rPr>
              <w:t>
сайта</w:t>
            </w:r>
            <w:r>
              <w:br/>
            </w:r>
            <w:r>
              <w:rPr>
                <w:rFonts w:ascii="Times New Roman"/>
                <w:b/>
                <w:i w:val="false"/>
                <w:color w:val="000000"/>
                <w:sz w:val="20"/>
              </w:rPr>
              <w:t>
или</w:t>
            </w:r>
            <w:r>
              <w:br/>
            </w:r>
            <w:r>
              <w:rPr>
                <w:rFonts w:ascii="Times New Roman"/>
                <w:b/>
                <w:i w:val="false"/>
                <w:color w:val="000000"/>
                <w:sz w:val="20"/>
              </w:rPr>
              <w:t>
элект-</w:t>
            </w:r>
            <w:r>
              <w:br/>
            </w:r>
            <w:r>
              <w:rPr>
                <w:rFonts w:ascii="Times New Roman"/>
                <w:b/>
                <w:i w:val="false"/>
                <w:color w:val="000000"/>
                <w:sz w:val="20"/>
              </w:rPr>
              <w:t>
ронной</w:t>
            </w:r>
            <w:r>
              <w:br/>
            </w:r>
            <w:r>
              <w:rPr>
                <w:rFonts w:ascii="Times New Roman"/>
                <w:b/>
                <w:i w:val="false"/>
                <w:color w:val="000000"/>
                <w:sz w:val="20"/>
              </w:rPr>
              <w:t>
почты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w:t>
            </w:r>
            <w:r>
              <w:br/>
            </w:r>
            <w:r>
              <w:rPr>
                <w:rFonts w:ascii="Times New Roman"/>
                <w:b/>
                <w:i w:val="false"/>
                <w:color w:val="000000"/>
                <w:sz w:val="20"/>
              </w:rPr>
              <w:t>
фик</w:t>
            </w:r>
            <w:r>
              <w:br/>
            </w:r>
            <w:r>
              <w:rPr>
                <w:rFonts w:ascii="Times New Roman"/>
                <w:b/>
                <w:i w:val="false"/>
                <w:color w:val="000000"/>
                <w:sz w:val="20"/>
              </w:rPr>
              <w:t>
при-</w:t>
            </w:r>
            <w:r>
              <w:br/>
            </w:r>
            <w:r>
              <w:rPr>
                <w:rFonts w:ascii="Times New Roman"/>
                <w:b/>
                <w:i w:val="false"/>
                <w:color w:val="000000"/>
                <w:sz w:val="20"/>
              </w:rPr>
              <w:t>
ема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Город Алматы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Алатауский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Усть- Каменогорская,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2560201</w:t>
            </w:r>
          </w:p>
          <w:p>
            <w:pPr>
              <w:spacing w:after="20"/>
              <w:ind w:left="20"/>
              <w:jc w:val="both"/>
            </w:pPr>
            <w:r>
              <w:rPr>
                <w:rFonts w:ascii="Times New Roman"/>
                <w:b w:val="false"/>
                <w:i w:val="false"/>
                <w:color w:val="000000"/>
                <w:sz w:val="20"/>
              </w:rPr>
              <w:t>8(727) 2406582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 202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2459968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41 имени Абдуллы Карсакбаева»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«Курылысшы» улица Кокорай,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2701534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Ахрименко,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2244881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Докучаева, 31а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2477898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school_91@edualmaty.kz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114»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Коунрадская, 12а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2687117</w:t>
            </w:r>
            <w:r>
              <w:br/>
            </w:r>
            <w:r>
              <w:rPr>
                <w:rFonts w:ascii="Times New Roman"/>
                <w:b w:val="false"/>
                <w:i w:val="false"/>
                <w:color w:val="000000"/>
                <w:sz w:val="20"/>
              </w:rPr>
              <w:t>
8(727) 2416444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Ленина, 34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2454745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150 имени М.Хамраева»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Биянху, 87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2455910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«Заря Востока», улица Новая садовая, 100а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2452410</w:t>
            </w:r>
            <w:r>
              <w:br/>
            </w:r>
            <w:r>
              <w:rPr>
                <w:rFonts w:ascii="Times New Roman"/>
                <w:b w:val="false"/>
                <w:i w:val="false"/>
                <w:color w:val="000000"/>
                <w:sz w:val="20"/>
              </w:rPr>
              <w:t>
8(727) 2972410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81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2272504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154 имени Иштвана Коныр Мандоки»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38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2566086</w:t>
            </w:r>
            <w:r>
              <w:br/>
            </w:r>
            <w:r>
              <w:rPr>
                <w:rFonts w:ascii="Times New Roman"/>
                <w:b w:val="false"/>
                <w:i w:val="false"/>
                <w:color w:val="000000"/>
                <w:sz w:val="20"/>
              </w:rPr>
              <w:t>
8(727) 2999517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«Ужет», улица Ауэзова, 48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2981363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«Карасу» улица Заводская, 95а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2994242</w:t>
            </w:r>
            <w:r>
              <w:br/>
            </w:r>
            <w:r>
              <w:rPr>
                <w:rFonts w:ascii="Times New Roman"/>
                <w:b w:val="false"/>
                <w:i w:val="false"/>
                <w:color w:val="000000"/>
                <w:sz w:val="20"/>
              </w:rPr>
              <w:t>
8(727) 2994311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school_160@edualmaty.kz ; edualmaty.kz/school-160</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«Карасу» улица Черемушки,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2994303</w:t>
            </w:r>
            <w:r>
              <w:br/>
            </w:r>
            <w:r>
              <w:rPr>
                <w:rFonts w:ascii="Times New Roman"/>
                <w:b w:val="false"/>
                <w:i w:val="false"/>
                <w:color w:val="000000"/>
                <w:sz w:val="20"/>
              </w:rPr>
              <w:t>
8(727) 2994401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Горняцкая,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3017871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school_1660@edualmaty.kz; fmsl166\infofmsl166@mail.ru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«Шанырак-1», улица Утемисулы, 109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2637888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«Айгерим-1», улица Ленина, 34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2473698</w:t>
            </w:r>
            <w:r>
              <w:br/>
            </w:r>
            <w:r>
              <w:rPr>
                <w:rFonts w:ascii="Times New Roman"/>
                <w:b w:val="false"/>
                <w:i w:val="false"/>
                <w:color w:val="000000"/>
                <w:sz w:val="20"/>
              </w:rPr>
              <w:t>
8-778-416 36-33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school_171@edualmaty.kz</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Алмалинский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105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2926747</w:t>
            </w:r>
            <w:r>
              <w:br/>
            </w:r>
            <w:r>
              <w:rPr>
                <w:rFonts w:ascii="Times New Roman"/>
                <w:b w:val="false"/>
                <w:i w:val="false"/>
                <w:color w:val="000000"/>
                <w:sz w:val="20"/>
              </w:rPr>
              <w:t>
8(727) 2922737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133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2795015</w:t>
            </w:r>
            <w:r>
              <w:br/>
            </w:r>
            <w:r>
              <w:rPr>
                <w:rFonts w:ascii="Times New Roman"/>
                <w:b w:val="false"/>
                <w:i w:val="false"/>
                <w:color w:val="000000"/>
                <w:sz w:val="20"/>
              </w:rPr>
              <w:t>
8(727) 2795010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 имени А.Шарипова»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26/27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2337496</w:t>
            </w:r>
            <w:r>
              <w:br/>
            </w:r>
            <w:r>
              <w:rPr>
                <w:rFonts w:ascii="Times New Roman"/>
                <w:b w:val="false"/>
                <w:i w:val="false"/>
                <w:color w:val="000000"/>
                <w:sz w:val="20"/>
              </w:rPr>
              <w:t>
8(727) 2399260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3794117</w:t>
            </w:r>
            <w:r>
              <w:br/>
            </w:r>
            <w:r>
              <w:rPr>
                <w:rFonts w:ascii="Times New Roman"/>
                <w:b w:val="false"/>
                <w:i w:val="false"/>
                <w:color w:val="000000"/>
                <w:sz w:val="20"/>
              </w:rPr>
              <w:t>
8(727) 3793442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school_18@edualmaty.kz; lg18.ucoz.kz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Гоголя, 187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3788230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25 имени Ильяса Есенберлина»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128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2674343</w:t>
            </w:r>
            <w:r>
              <w:br/>
            </w:r>
            <w:r>
              <w:rPr>
                <w:rFonts w:ascii="Times New Roman"/>
                <w:b w:val="false"/>
                <w:i w:val="false"/>
                <w:color w:val="000000"/>
                <w:sz w:val="20"/>
              </w:rPr>
              <w:t>
8(727) 2674595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school_25@edualmaty.kz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Дуйсенова,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2410123</w:t>
            </w:r>
            <w:r>
              <w:br/>
            </w:r>
            <w:r>
              <w:rPr>
                <w:rFonts w:ascii="Times New Roman"/>
                <w:b w:val="false"/>
                <w:i w:val="false"/>
                <w:color w:val="000000"/>
                <w:sz w:val="20"/>
              </w:rPr>
              <w:t>
8(727) 2455976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36 имени Б. Атыханулы»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Масанчи, 70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2275488</w:t>
            </w:r>
            <w:r>
              <w:br/>
            </w:r>
            <w:r>
              <w:rPr>
                <w:rFonts w:ascii="Times New Roman"/>
                <w:b w:val="false"/>
                <w:i w:val="false"/>
                <w:color w:val="000000"/>
                <w:sz w:val="20"/>
              </w:rPr>
              <w:t>
8(727) 2615355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39 имени Султан-Ахмета Ходжикова»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76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2721179</w:t>
            </w:r>
            <w:r>
              <w:br/>
            </w:r>
            <w:r>
              <w:rPr>
                <w:rFonts w:ascii="Times New Roman"/>
                <w:b w:val="false"/>
                <w:i w:val="false"/>
                <w:color w:val="000000"/>
                <w:sz w:val="20"/>
              </w:rPr>
              <w:t>
8(727) 3277809</w:t>
            </w:r>
            <w:r>
              <w:br/>
            </w:r>
            <w:r>
              <w:rPr>
                <w:rFonts w:ascii="Times New Roman"/>
                <w:b w:val="false"/>
                <w:i w:val="false"/>
                <w:color w:val="000000"/>
                <w:sz w:val="20"/>
              </w:rPr>
              <w:t>
8(727) 2612153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Карасай батыра, 157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3780446</w:t>
            </w:r>
            <w:r>
              <w:br/>
            </w:r>
            <w:r>
              <w:rPr>
                <w:rFonts w:ascii="Times New Roman"/>
                <w:b w:val="false"/>
                <w:i w:val="false"/>
                <w:color w:val="000000"/>
                <w:sz w:val="20"/>
              </w:rPr>
              <w:t>
8(727) 3780448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school_46@edualmaty.kz ; gimnazia.kz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«Казахстанско-Российская школа- гимназия № 54 им. И.В. Панфилова»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Жибек Жолы, 73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2735731</w:t>
            </w:r>
            <w:r>
              <w:br/>
            </w:r>
            <w:r>
              <w:rPr>
                <w:rFonts w:ascii="Times New Roman"/>
                <w:b w:val="false"/>
                <w:i w:val="false"/>
                <w:color w:val="000000"/>
                <w:sz w:val="20"/>
              </w:rPr>
              <w:t>
8(727) 2731532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school_54@edualmaty.kz ; krg.54.ru</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Ауэзова, 36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3754754</w:t>
            </w:r>
            <w:r>
              <w:br/>
            </w:r>
            <w:r>
              <w:rPr>
                <w:rFonts w:ascii="Times New Roman"/>
                <w:b w:val="false"/>
                <w:i w:val="false"/>
                <w:color w:val="000000"/>
                <w:sz w:val="20"/>
              </w:rPr>
              <w:t>
8(727) 3754868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30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2408470</w:t>
            </w:r>
            <w:r>
              <w:br/>
            </w:r>
            <w:r>
              <w:rPr>
                <w:rFonts w:ascii="Times New Roman"/>
                <w:b w:val="false"/>
                <w:i w:val="false"/>
                <w:color w:val="000000"/>
                <w:sz w:val="20"/>
              </w:rPr>
              <w:t>
8(727) 2409516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62 имени Ш.Смаханулы»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2410549</w:t>
            </w:r>
            <w:r>
              <w:br/>
            </w:r>
            <w:r>
              <w:rPr>
                <w:rFonts w:ascii="Times New Roman"/>
                <w:b w:val="false"/>
                <w:i w:val="false"/>
                <w:color w:val="000000"/>
                <w:sz w:val="20"/>
              </w:rPr>
              <w:t>
8(727) 2411336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Розыбакиева, 33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2740282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75 имени Шакарима Кудайбердыулы»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176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2414500</w:t>
            </w:r>
            <w:r>
              <w:br/>
            </w:r>
            <w:r>
              <w:rPr>
                <w:rFonts w:ascii="Times New Roman"/>
                <w:b w:val="false"/>
                <w:i w:val="false"/>
                <w:color w:val="000000"/>
                <w:sz w:val="20"/>
              </w:rPr>
              <w:t>
8(727) 2751241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school_75@edualmaty.kz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79»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3759947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90»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Чайковского, 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2332010</w:t>
            </w:r>
            <w:r>
              <w:br/>
            </w:r>
            <w:r>
              <w:rPr>
                <w:rFonts w:ascii="Times New Roman"/>
                <w:b w:val="false"/>
                <w:i w:val="false"/>
                <w:color w:val="000000"/>
                <w:sz w:val="20"/>
              </w:rPr>
              <w:t>
8(727) 2790901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Шарипова, 53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2535359</w:t>
            </w:r>
            <w:r>
              <w:br/>
            </w:r>
            <w:r>
              <w:rPr>
                <w:rFonts w:ascii="Times New Roman"/>
                <w:b w:val="false"/>
                <w:i w:val="false"/>
                <w:color w:val="000000"/>
                <w:sz w:val="20"/>
              </w:rPr>
              <w:t>
8(727) 2535357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Тлендиева, 35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2401654</w:t>
            </w:r>
            <w:r>
              <w:br/>
            </w:r>
            <w:r>
              <w:rPr>
                <w:rFonts w:ascii="Times New Roman"/>
                <w:b w:val="false"/>
                <w:i w:val="false"/>
                <w:color w:val="000000"/>
                <w:sz w:val="20"/>
              </w:rPr>
              <w:t>
8(727) 2401596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120 имени Мажита Бегалина»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Курмангазы, 76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2721843</w:t>
            </w:r>
            <w:r>
              <w:br/>
            </w:r>
            <w:r>
              <w:rPr>
                <w:rFonts w:ascii="Times New Roman"/>
                <w:b w:val="false"/>
                <w:i w:val="false"/>
                <w:color w:val="000000"/>
                <w:sz w:val="20"/>
              </w:rPr>
              <w:t>
8(727) 2722412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3760489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school_124@edualmaty.kz ; almaty-sh-124.ucoz.kz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«Общеобразова- тельная школа № 128 имени М.Ауэзова»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18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3757004</w:t>
            </w:r>
            <w:r>
              <w:br/>
            </w:r>
            <w:r>
              <w:rPr>
                <w:rFonts w:ascii="Times New Roman"/>
                <w:b w:val="false"/>
                <w:i w:val="false"/>
                <w:color w:val="000000"/>
                <w:sz w:val="20"/>
              </w:rPr>
              <w:t>
8(727) 3751437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134»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Жарокова, 24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3760311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school_134@edualmaty.kz ; school134.ucoz.kz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Клочкова, 49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3751190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136 имени М.Дулатова»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Байзакова, 130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3797629</w:t>
            </w:r>
            <w:r>
              <w:br/>
            </w:r>
            <w:r>
              <w:rPr>
                <w:rFonts w:ascii="Times New Roman"/>
                <w:b w:val="false"/>
                <w:i w:val="false"/>
                <w:color w:val="000000"/>
                <w:sz w:val="20"/>
              </w:rPr>
              <w:t>
8(727) 3797790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144»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93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2456578</w:t>
            </w:r>
            <w:r>
              <w:br/>
            </w:r>
            <w:r>
              <w:rPr>
                <w:rFonts w:ascii="Times New Roman"/>
                <w:b w:val="false"/>
                <w:i w:val="false"/>
                <w:color w:val="000000"/>
                <w:sz w:val="20"/>
              </w:rPr>
              <w:t>
8(727) 2412393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147»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2711556</w:t>
            </w:r>
            <w:r>
              <w:br/>
            </w:r>
            <w:r>
              <w:rPr>
                <w:rFonts w:ascii="Times New Roman"/>
                <w:b w:val="false"/>
                <w:i w:val="false"/>
                <w:color w:val="000000"/>
                <w:sz w:val="20"/>
              </w:rPr>
              <w:t>
8(727) 2714119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school_147@edualmaty.kz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Тургут Озала, 45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2456503</w:t>
            </w:r>
            <w:r>
              <w:br/>
            </w:r>
            <w:r>
              <w:rPr>
                <w:rFonts w:ascii="Times New Roman"/>
                <w:b w:val="false"/>
                <w:i w:val="false"/>
                <w:color w:val="000000"/>
                <w:sz w:val="20"/>
              </w:rPr>
              <w:t>
8(727) 2971258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Ауэзовский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10, улица Алтынсарина, 23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0302003</w:t>
            </w:r>
            <w:r>
              <w:br/>
            </w:r>
            <w:r>
              <w:rPr>
                <w:rFonts w:ascii="Times New Roman"/>
                <w:b w:val="false"/>
                <w:i w:val="false"/>
                <w:color w:val="000000"/>
                <w:sz w:val="20"/>
              </w:rPr>
              <w:t>
8(727) 3032001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9, улица Шаляпина, 16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3032002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улица Куанышбаева, 49а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2423858</w:t>
            </w:r>
            <w:r>
              <w:br/>
            </w:r>
            <w:r>
              <w:rPr>
                <w:rFonts w:ascii="Times New Roman"/>
                <w:b w:val="false"/>
                <w:i w:val="false"/>
                <w:color w:val="000000"/>
                <w:sz w:val="20"/>
              </w:rPr>
              <w:t>
8(727) 2423674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12, 18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3029568</w:t>
            </w:r>
            <w:r>
              <w:br/>
            </w:r>
            <w:r>
              <w:rPr>
                <w:rFonts w:ascii="Times New Roman"/>
                <w:b w:val="false"/>
                <w:i w:val="false"/>
                <w:color w:val="000000"/>
                <w:sz w:val="20"/>
              </w:rPr>
              <w:t>
8(727) 3029565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11, 36 улица Шаляпина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3034637</w:t>
            </w:r>
            <w:r>
              <w:br/>
            </w:r>
            <w:r>
              <w:rPr>
                <w:rFonts w:ascii="Times New Roman"/>
                <w:b w:val="false"/>
                <w:i w:val="false"/>
                <w:color w:val="000000"/>
                <w:sz w:val="20"/>
              </w:rPr>
              <w:t>
8(727) 2424117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5, 8б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2493128</w:t>
            </w:r>
            <w:r>
              <w:br/>
            </w:r>
            <w:r>
              <w:rPr>
                <w:rFonts w:ascii="Times New Roman"/>
                <w:b w:val="false"/>
                <w:i w:val="false"/>
                <w:color w:val="000000"/>
                <w:sz w:val="20"/>
              </w:rPr>
              <w:t>
8(727) 2493482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33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2305379</w:t>
            </w:r>
            <w:r>
              <w:br/>
            </w:r>
            <w:r>
              <w:rPr>
                <w:rFonts w:ascii="Times New Roman"/>
                <w:b w:val="false"/>
                <w:i w:val="false"/>
                <w:color w:val="000000"/>
                <w:sz w:val="20"/>
              </w:rPr>
              <w:t>
8(727) 2305395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Сулейменова, 16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3023445</w:t>
            </w:r>
            <w:r>
              <w:br/>
            </w:r>
            <w:r>
              <w:rPr>
                <w:rFonts w:ascii="Times New Roman"/>
                <w:b w:val="false"/>
                <w:i w:val="false"/>
                <w:color w:val="000000"/>
                <w:sz w:val="20"/>
              </w:rPr>
              <w:t>
8(727) 3023509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86 имени Г.Мусрепова»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6, 63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2497438</w:t>
            </w:r>
            <w:r>
              <w:br/>
            </w:r>
            <w:r>
              <w:rPr>
                <w:rFonts w:ascii="Times New Roman"/>
                <w:b w:val="false"/>
                <w:i w:val="false"/>
                <w:color w:val="000000"/>
                <w:sz w:val="20"/>
              </w:rPr>
              <w:t>
8(727) 2497480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1, 76а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2761593</w:t>
            </w:r>
            <w:r>
              <w:br/>
            </w:r>
            <w:r>
              <w:rPr>
                <w:rFonts w:ascii="Times New Roman"/>
                <w:b w:val="false"/>
                <w:i w:val="false"/>
                <w:color w:val="000000"/>
                <w:sz w:val="20"/>
              </w:rPr>
              <w:t>
8(727) 2773680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2, 59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2760962</w:t>
            </w:r>
            <w:r>
              <w:br/>
            </w:r>
            <w:r>
              <w:rPr>
                <w:rFonts w:ascii="Times New Roman"/>
                <w:b w:val="false"/>
                <w:i w:val="false"/>
                <w:color w:val="000000"/>
                <w:sz w:val="20"/>
              </w:rPr>
              <w:t>
8(727) 2770582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111»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1, 37б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2771257</w:t>
            </w:r>
            <w:r>
              <w:br/>
            </w:r>
            <w:r>
              <w:rPr>
                <w:rFonts w:ascii="Times New Roman"/>
                <w:b w:val="false"/>
                <w:i w:val="false"/>
                <w:color w:val="000000"/>
                <w:sz w:val="20"/>
              </w:rPr>
              <w:t>
8(727) 2761119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113»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6, 51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3028466</w:t>
            </w:r>
            <w:r>
              <w:br/>
            </w:r>
            <w:r>
              <w:rPr>
                <w:rFonts w:ascii="Times New Roman"/>
                <w:b w:val="false"/>
                <w:i w:val="false"/>
                <w:color w:val="000000"/>
                <w:sz w:val="20"/>
              </w:rPr>
              <w:t>
8(727) 3028467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2490931</w:t>
            </w:r>
            <w:r>
              <w:br/>
            </w:r>
            <w:r>
              <w:rPr>
                <w:rFonts w:ascii="Times New Roman"/>
                <w:b w:val="false"/>
                <w:i w:val="false"/>
                <w:color w:val="000000"/>
                <w:sz w:val="20"/>
              </w:rPr>
              <w:t>
8(727) 2498494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school_116@edualmaty.kz ; school117.freenit.kz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8Б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3737677</w:t>
            </w:r>
            <w:r>
              <w:br/>
            </w:r>
            <w:r>
              <w:rPr>
                <w:rFonts w:ascii="Times New Roman"/>
                <w:b w:val="false"/>
                <w:i w:val="false"/>
                <w:color w:val="000000"/>
                <w:sz w:val="20"/>
              </w:rPr>
              <w:t>
8(727) 3737210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119»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8, 45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2490996</w:t>
            </w:r>
            <w:r>
              <w:br/>
            </w:r>
            <w:r>
              <w:rPr>
                <w:rFonts w:ascii="Times New Roman"/>
                <w:b w:val="false"/>
                <w:i w:val="false"/>
                <w:color w:val="000000"/>
                <w:sz w:val="20"/>
              </w:rPr>
              <w:t>
8(727) 2498497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«Аксай-2», 69а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2688680</w:t>
            </w:r>
            <w:r>
              <w:br/>
            </w:r>
            <w:r>
              <w:rPr>
                <w:rFonts w:ascii="Times New Roman"/>
                <w:b w:val="false"/>
                <w:i w:val="false"/>
                <w:color w:val="000000"/>
                <w:sz w:val="20"/>
              </w:rPr>
              <w:t>
8(727) 2688688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school_121@edualmaty.kz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122»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3, 52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2767606</w:t>
            </w:r>
            <w:r>
              <w:br/>
            </w:r>
            <w:r>
              <w:rPr>
                <w:rFonts w:ascii="Times New Roman"/>
                <w:b w:val="false"/>
                <w:i w:val="false"/>
                <w:color w:val="000000"/>
                <w:sz w:val="20"/>
              </w:rPr>
              <w:t>
8(727) 2760256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123 имени Кожа Ахмета Яссауи»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«Аксай-3а», 54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2305684</w:t>
            </w:r>
            <w:r>
              <w:br/>
            </w:r>
            <w:r>
              <w:rPr>
                <w:rFonts w:ascii="Times New Roman"/>
                <w:b w:val="false"/>
                <w:i w:val="false"/>
                <w:color w:val="000000"/>
                <w:sz w:val="20"/>
              </w:rPr>
              <w:t>
8(727) 2305694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126»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243138</w:t>
            </w:r>
            <w:r>
              <w:br/>
            </w:r>
            <w:r>
              <w:rPr>
                <w:rFonts w:ascii="Times New Roman"/>
                <w:b w:val="false"/>
                <w:i w:val="false"/>
                <w:color w:val="000000"/>
                <w:sz w:val="20"/>
              </w:rPr>
              <w:t>
8(727) 2431404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Токтабаева, 64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2552744</w:t>
            </w:r>
            <w:r>
              <w:br/>
            </w:r>
            <w:r>
              <w:rPr>
                <w:rFonts w:ascii="Times New Roman"/>
                <w:b w:val="false"/>
                <w:i w:val="false"/>
                <w:color w:val="000000"/>
                <w:sz w:val="20"/>
              </w:rPr>
              <w:t>
8(727) 2552755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130 имени И.Жансугурова»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«Тастак-1», 26а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3816691</w:t>
            </w:r>
            <w:r>
              <w:br/>
            </w:r>
            <w:r>
              <w:rPr>
                <w:rFonts w:ascii="Times New Roman"/>
                <w:b w:val="false"/>
                <w:i w:val="false"/>
                <w:color w:val="000000"/>
                <w:sz w:val="20"/>
              </w:rPr>
              <w:t>
8(727) 3819900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2731055</w:t>
            </w:r>
            <w:r>
              <w:br/>
            </w:r>
            <w:r>
              <w:rPr>
                <w:rFonts w:ascii="Times New Roman"/>
                <w:b w:val="false"/>
                <w:i w:val="false"/>
                <w:color w:val="000000"/>
                <w:sz w:val="20"/>
              </w:rPr>
              <w:t>
8(727) 2731183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school_132@edualmaty.kz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Аксай-1», 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2308544</w:t>
            </w:r>
            <w:r>
              <w:br/>
            </w:r>
            <w:r>
              <w:rPr>
                <w:rFonts w:ascii="Times New Roman"/>
                <w:b w:val="false"/>
                <w:i w:val="false"/>
                <w:color w:val="000000"/>
                <w:sz w:val="20"/>
              </w:rPr>
              <w:t>
8(727) 2308229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139 имени А. Байтурсынова»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 улица Черепанова, 14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3033863</w:t>
            </w:r>
            <w:r>
              <w:br/>
            </w:r>
            <w:r>
              <w:rPr>
                <w:rFonts w:ascii="Times New Roman"/>
                <w:b w:val="false"/>
                <w:i w:val="false"/>
                <w:color w:val="000000"/>
                <w:sz w:val="20"/>
              </w:rPr>
              <w:t>
8(727) 3024233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«Жетысу-2», 68б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3736939</w:t>
            </w:r>
            <w:r>
              <w:br/>
            </w:r>
            <w:r>
              <w:rPr>
                <w:rFonts w:ascii="Times New Roman"/>
                <w:b w:val="false"/>
                <w:i w:val="false"/>
                <w:color w:val="000000"/>
                <w:sz w:val="20"/>
              </w:rPr>
              <w:t>
8(727) 3736743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153 имени А.Розыбакиева»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3903890</w:t>
            </w:r>
            <w:r>
              <w:br/>
            </w:r>
            <w:r>
              <w:rPr>
                <w:rFonts w:ascii="Times New Roman"/>
                <w:b w:val="false"/>
                <w:i w:val="false"/>
                <w:color w:val="000000"/>
                <w:sz w:val="20"/>
              </w:rPr>
              <w:t>
8(727) 2309761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Садвакасова, 29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2309771</w:t>
            </w:r>
            <w:r>
              <w:br/>
            </w:r>
            <w:r>
              <w:rPr>
                <w:rFonts w:ascii="Times New Roman"/>
                <w:b w:val="false"/>
                <w:i w:val="false"/>
                <w:color w:val="000000"/>
                <w:sz w:val="20"/>
              </w:rPr>
              <w:t>
8(727) 2309896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Латифа Кыдырбекова, 32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2264535 8(727) 2264525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school_157@edualmaty.kz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158»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 улица Степная, 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2936170</w:t>
            </w:r>
            <w:r>
              <w:br/>
            </w:r>
            <w:r>
              <w:rPr>
                <w:rFonts w:ascii="Times New Roman"/>
                <w:b w:val="false"/>
                <w:i w:val="false"/>
                <w:color w:val="000000"/>
                <w:sz w:val="20"/>
              </w:rPr>
              <w:t>
8(727) 2936136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173»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«Мамыр-1», 21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2555839</w:t>
            </w:r>
            <w:r>
              <w:br/>
            </w:r>
            <w:r>
              <w:rPr>
                <w:rFonts w:ascii="Times New Roman"/>
                <w:b w:val="false"/>
                <w:i w:val="false"/>
                <w:color w:val="000000"/>
                <w:sz w:val="20"/>
              </w:rPr>
              <w:t>
8(727) 2555795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175 Жаңа Ғасыр»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«Таугуль-3» улица Шай- мерденова, 21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2391891</w:t>
            </w:r>
            <w:r>
              <w:br/>
            </w:r>
            <w:r>
              <w:rPr>
                <w:rFonts w:ascii="Times New Roman"/>
                <w:b w:val="false"/>
                <w:i w:val="false"/>
                <w:color w:val="000000"/>
                <w:sz w:val="20"/>
              </w:rPr>
              <w:t>
8(727) 2391748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176 »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«Калкаман-3», улица Макатаева, 47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3818650</w:t>
            </w:r>
            <w:r>
              <w:br/>
            </w:r>
            <w:r>
              <w:rPr>
                <w:rFonts w:ascii="Times New Roman"/>
                <w:b w:val="false"/>
                <w:i w:val="false"/>
                <w:color w:val="000000"/>
                <w:sz w:val="20"/>
              </w:rPr>
              <w:t>
8(727) 3818665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Бостандыкский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50б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3948335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school_10@edualmaty.kz ; almatyschool10.siteedit.ru</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21»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Пирогова, 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3872042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school_21@edualmaty.kz ; mpg21.ucoz.kz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22»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69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2464432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23»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Сатпаева, 3а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2643816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Рыскулбекова, 20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2202544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«Казахстанско- Российская гимназия № 38 имени М.В. Ломоносова»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Радостовца, 367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2934194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school_38@edualmaty.kz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2292822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2293364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51»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Мусрепова, 23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3949841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60»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«Орбита-1», 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2291235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school_60@edualmaty.kz ; 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Каблукова, 88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3765921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Сатпаева, 101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3928622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school_65@edualmaty.kz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68»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«Орбита-2», 25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2292755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school_68@edualmaty.kz ; school68almaty.ucoz.kz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Габдуллина, 67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15а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2992402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73»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Басенова, 14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2748499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81»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Бухар Жырау, 38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3949699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«Казахфильм», 34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2992527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school_88@edualmaty.kz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школа-лицей № 92 для одаренных детей имени Махатма Ганди»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Панфилова, 205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193а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2745989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school_93@edualmaty.kz ; school93.kz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94»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135а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3920055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school_94@edualmaty.kz ; school94.kz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105 имени Ураза Джандосова»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Абая, 54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3921964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42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2496511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138 имени М.Базарбаева»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«Коктем-1», 26а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2474871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school_138@edualmaty.kz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140 имени М.Макатаева»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Туркебаева, 233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3764420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145 имени Аль-Фараби»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«Орбита-3», 5г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2553321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school_145@edualmaty.kz ; school145.os.kz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146»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2481090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«Специализи- рованная школа-лицей № 165 для одаренных детей»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Гагарина, 193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2482766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school_165@edualmaty.kz ; tl165.kz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Жетысуский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Черкасской обороны, 71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3975511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Вольная, 6а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2799766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Шилова,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3827355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Ахтанова, 57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2780018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Казакова,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2530893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Победы, 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2907492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«Дорожник», 38а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2904341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school_87@edualmaty.kz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101»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Жансугурова, 352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3840303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Потанина, 226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2979422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103»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Кыдырбек улы, 158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Акпаева, 59а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Гончарова, 23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2414191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110»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 166а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school_110@edualmaty.kz ; school-1.10.2008.narod.ru</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Ратушного, 131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2942959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118»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65а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2523699</w:t>
            </w:r>
            <w:r>
              <w:br/>
            </w:r>
            <w:r>
              <w:rPr>
                <w:rFonts w:ascii="Times New Roman"/>
                <w:b w:val="false"/>
                <w:i w:val="false"/>
                <w:color w:val="000000"/>
                <w:sz w:val="20"/>
              </w:rPr>
              <w:t>
8(727) 2523299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school_118@edualmaty.kz ; 118gimnazia.ucoz.kz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129»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2525720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137 имени М.Жумабаева»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«Айнабулак-2», улица Жумабаева, 65а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2947740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143 имени Суюнбая»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Колпаковская, 26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2301715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148»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52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2399663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school_148@edualmaty.kz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«Основная средняя школа № 174»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Новгородская,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2793190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school_174@edualmaty.kz ; almatysh174.kz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«Кокжиек», 63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3850291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school_177@edualmaty.kz ; almatysh177.kz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Медеуский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4 имени А.С.Пушкина»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Янушкевича, 58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2302071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Космонавтов,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2546492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school_7@edualmaty.kz ; s7.ucoz.kz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12 имени Ш.Уалиханова»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Уалиханова, 79</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2916873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school_12@edualmaty.kz ; school12.kz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Абдуллиных, 11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2302724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school_19@edualmaty.kz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28 имени М.Маметовой»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102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2616482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42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2916154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30 имени Д.Снегина»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226а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2621074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33»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Калдаякова, 62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2914299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35»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проспект Достык, 59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2919932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school_35@edualmaty.kz ; schoollg35.kz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Олимпийская,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2715415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school_47@edualmaty.kz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48»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310б</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2651628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2718562</w:t>
            </w:r>
            <w:r>
              <w:br/>
            </w:r>
            <w:r>
              <w:rPr>
                <w:rFonts w:ascii="Times New Roman"/>
                <w:b w:val="false"/>
                <w:i w:val="false"/>
                <w:color w:val="000000"/>
                <w:sz w:val="20"/>
              </w:rPr>
              <w:t>
2738579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Глубокая, 18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2310789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56 имени К.Сатпаева»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138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2613681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school_56@edualmaty.kz ; live56my.ru</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64 имени 73 Гвардейской Краснознамен- ной Сталинградско- Дунайской стрелковой дивизии»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Оренбургская, 17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2310156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п.Горный Гигант улица Жукова, 140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2647663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school_77@edualmaty.kz ; gornyigigant.kz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Татибекова, 89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2781251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99»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Иштван Коныра, 53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2781244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school_99@edualmaty.kz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Погодина, 41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2781455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131 имени Б.Момышұлы»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«Самал-2», 22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2641472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school_131@edualmaty.kz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«Гимназия № 159 имени Ы.Алтынсарина»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Кабанбай батыра, 86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2914066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school_159@edualmaty.kz ; gimnazaic159freenet.kz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161 имени Ж.Жабаева»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Фурманова, 40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2732944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school_161@edualmaty.kz ; 161.kz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«Школа-лицей № 163»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Фурманова, 289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2620083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school_163@edualmaty.kz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168»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2918953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п.Думан улица Каркаралы,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2828074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school_172@edualmaty.kz 172-mektep@mail.ru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Турксибский район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Вол- гоградская, 22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177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20»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Герцена, 154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2785557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school_20@edualmaty.kz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Гете, 261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2570868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32»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Суюнбая, 505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2903933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school_32@edualmaty.kz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44»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Огарева, 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2574049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49»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Кассина, 47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2351430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school_49@edualmaty.kz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50»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Бурундайская, 44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2358881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school_50@edualmaty.kz ; school50.ucoz.kz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59»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Сауранбаева, 12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2719077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school_59@edualmaty.kz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61»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Толстого, 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2358288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school_61@edualmaty.kz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71»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Ста- хановская, 23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school_71@edualmaty.kz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74 им. С.Сейфуллина»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Ахан Сери, 150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2979565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school_74@edualmaty.kz</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76»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Чехова,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3856218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78»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«Алтай-2», 57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school_78@edualmaty.kz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83»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school_83@edualmaty.kz ; school83.ucoz.kz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84»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Тельмана, 56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school_84@edualmaty.kz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85»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Урицкого, 2а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2703993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89»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Поддубного, 155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2512829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school_89@edualmaty.kz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106»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Фучика, 44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2382474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school_106@edualmaty.kz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«Лицей № 107»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Алек- сандрова, 11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3861184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school_107@edualmaty.kz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115 имени Д.Бабаева»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«Алтай-1»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school_115@edualmaty.kz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142»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«Жулдыз-1», 20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2516912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school_142@edualmaty.kz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«школа-гимназия № 162 имени Сапара Байжанова»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Суюнбая, 207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2719097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school_162@edualmaty.kz</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государствен- ное учреждение «Общеобразо- вательная школа № 170» Управления образования города Алматы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Магнитная, 31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2579717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school_170@edualmaty.kz</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1-го по 5-й день недели с 9.00 час. до 18.00 час.</w:t>
            </w:r>
          </w:p>
        </w:tc>
      </w:tr>
    </w:tbl>
    <w:bookmarkStart w:name="z191" w:id="19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«Прием документов для предоставления</w:t>
      </w:r>
      <w:r>
        <w:br/>
      </w:r>
      <w:r>
        <w:rPr>
          <w:rFonts w:ascii="Times New Roman"/>
          <w:b w:val="false"/>
          <w:i w:val="false"/>
          <w:color w:val="000000"/>
          <w:sz w:val="28"/>
        </w:rPr>
        <w:t>
бесплатного питания отдельным категориям</w:t>
      </w:r>
      <w:r>
        <w:br/>
      </w:r>
      <w:r>
        <w:rPr>
          <w:rFonts w:ascii="Times New Roman"/>
          <w:b w:val="false"/>
          <w:i w:val="false"/>
          <w:color w:val="000000"/>
          <w:sz w:val="28"/>
        </w:rPr>
        <w:t>
обучающихся и воспитанников в</w:t>
      </w:r>
      <w:r>
        <w:br/>
      </w:r>
      <w:r>
        <w:rPr>
          <w:rFonts w:ascii="Times New Roman"/>
          <w:b w:val="false"/>
          <w:i w:val="false"/>
          <w:color w:val="000000"/>
          <w:sz w:val="28"/>
        </w:rPr>
        <w:t>
общеобразовательных школах»</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029"/>
        <w:gridCol w:w="2964"/>
        <w:gridCol w:w="2507"/>
        <w:gridCol w:w="273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государственного органа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Контактные телефоны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города Алматы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271-65-09</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перерывом на обед с 13:00 до 14:00 часов, за исключением выходных и праздничных дней (выходной- суббота и воскресенье)</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Алатауского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«Улжан»-1, ОШ  № 152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245-43-08</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Алмалинского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260 ОШ № 124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375-34-45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Ауэзовского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Алтынсарина, 23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298-28-33</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Бостандыкского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Айманова, 191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275-24-75</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Жетысуского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Кулагер, улица Серикова, 2а</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279-25-87</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Медеуского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Пушкина, 72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293-91-61,</w:t>
            </w:r>
            <w:r>
              <w:br/>
            </w:r>
            <w:r>
              <w:rPr>
                <w:rFonts w:ascii="Times New Roman"/>
                <w:b w:val="false"/>
                <w:i w:val="false"/>
                <w:color w:val="000000"/>
                <w:sz w:val="20"/>
              </w:rPr>
              <w:t>
291-73-01</w:t>
            </w: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акимата Турксибского района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Шолохова, 28</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234-10-50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