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6820" w14:textId="36b6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8 декабря 2011 года N 40/1 "Об областном бюджете Северо-Казахстанской области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23 января 2012 года N 1/7. Зарегистрировано Департаментом юстиции Северо-Казахстанской области 26 января 2012 года N 1794. Утратило силу (письмо маслихата Северо-Казахстанской области от 10 апреля 2013 года N 01.20/126)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Северо-Казахстанской области от 10.04.2013 N 01.20/126)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5 января 2012 года № 3 «О некоторых вопросах стабилизации ситуации в городе Жанаозен Мангистауской области»,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сороковой сессии IV созыва от 8 декабря 2011 года № 40/1 «Об областном бюджете Северо-Казахстанской области на 2012-2014 годы» (зарегистрировано в Реестре государственной регистрации 6 января 2012 года № 1791, опубликовано в газетах «Солтүстік Қазақстан» от 14 января 2012 года, «Северный Казахстан» от 14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Утвердить резерв местного исполнительного органа области на 2012 год в сумме 92 810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первой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Рафальский                              К.Едресов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 № 1/7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753"/>
        <w:gridCol w:w="7253"/>
        <w:gridCol w:w="20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80 733 026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9 192 251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8 044 832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8 044 832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1 147 419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1 147 419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447 637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21 602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386 885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386 885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71 093 138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71 059 355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71 059 355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80 303 626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989 636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549 223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415 664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107 571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регулировние споров, связанных с 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118 569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3 564 050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3 564 050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3 205 342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157 356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74 308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9 061 313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130 393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1 074 605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877 103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7 445 917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83 664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1 142 751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26 738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505 696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2 412 226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1 267 031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237 231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2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учетилям школ и воспитателям дошкольных организаций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461 702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39 513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192 559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528 059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21 196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188 935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370 133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246 096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16 110 014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15 918 812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2 566 288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6 335 726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787 174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415 084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840 759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145 062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379 065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1 142 916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198 492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789 278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191 202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3 163 557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2 370 657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352 916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810 012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30 149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208 666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770 990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713 565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5 304 698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4 328 731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199 553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308 962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1 094 964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149 629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940 780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36 614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144 091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2 022 691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220 047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198 234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518 003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62 204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417 504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780 383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53 878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146 748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413 209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384 658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80 054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291 760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9 725 649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659 971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551 481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7 325 630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650 453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1 440 976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79 471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2 800 089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2 800 089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1 062 686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1 655 459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1 494 597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113 828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67 942</w:t>
            </w:r>
          </w:p>
        </w:tc>
      </w:tr>
      <w:tr>
        <w:trPr>
          <w:trHeight w:val="13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552 398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735 561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25 917 361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25 917 361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9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2 317 001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2 647 353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337 353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-2 207 001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2 207 001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2 537 353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2 537 353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2 537 353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