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25dcf" w14:textId="b025d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8 декабря 2011 года N 40/1 "Об областном бюджете Северо-Казахстанской области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24 февраля 2012 года N 2/1. Зарегистрировано Департаментом юстиции Северо-Казахстанской области 14 марта 2012 года N 1795. Утратило силу (письмо маслихата Северо-Казахстанской области от 10 апреля 2013 года N 01.20/126)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Северо-Казахстанской области от 10.04.2013 N 01.20/126)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№ 148,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сороковой сессии IV созыва от 8 декабря 2011 года № 40/1 «Об областном бюджете Северо-Казахстанской области на 2012-2014 годы» (зарегистрировано в Реестре государственной регистрации 6 января 2012 года № 1791, опубликовано в газетах «Солтүстік Қазақстан» от 14 января 2012 года, «Северный Казахстан» от 14 января 2012 года)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81 467 584,2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9 635 754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470 056,5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71 361 773,7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82 697 209,1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2 317 001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2 647 353 тысячи тенге, погашение бюджетных кредитов – 330 352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319 400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320 000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- 3 866 025,9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3 866 025,9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Предусмотреть в областном бюджете на 2012 год целевые трансферты и кредиты бюджетам районов и города Петропавловска в сумме 2 276 614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11-1. Предусмотреть расходы областного бюджета за счет свободных остатков бюджетных средств, сложившихся на начало финансового года и возврата целевых трансфертов республиканского и областного бюджетов, неиспользованных в 2011 году, согласно 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Указанное решение дополнить приложением 5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постановлением акимата области о реализации решения маслихата об областном бюджете на 2012-2014 годы.»;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второй сессии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Рафальский                              К. Едресов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2012 года № 2/1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753"/>
        <w:gridCol w:w="1133"/>
        <w:gridCol w:w="6733"/>
        <w:gridCol w:w="2533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81 467 584,2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9 635 754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8 427 535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8 427 535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1 208 219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1 208 219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470 056,5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50 152,0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26 700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21 602,0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</w:p>
        </w:tc>
      </w:tr>
      <w:tr>
        <w:trPr>
          <w:trHeight w:val="13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402 885</w:t>
            </w:r>
          </w:p>
        </w:tc>
      </w:tr>
      <w:tr>
        <w:trPr>
          <w:trHeight w:val="16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402 885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6 419,5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6 419,5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71 361 773,7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302 418,7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302 418,7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71 059 355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71 059 355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82 697 209,1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989 636,0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39 435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39 435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549 223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415 664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133 559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107 571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103 107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регулировние споров, связанных с этим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4 464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118 569</w:t>
            </w:r>
          </w:p>
        </w:tc>
      </w:tr>
      <w:tr>
        <w:trPr>
          <w:trHeight w:val="8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109 000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9 569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174 838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147 103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27 735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86 167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86 167</w:t>
            </w:r>
          </w:p>
        </w:tc>
      </w:tr>
      <w:tr>
        <w:trPr>
          <w:trHeight w:val="10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24 917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19 195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42 055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3 569 971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3 569 971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3 205 342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163 277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 счет целевых текущих трансфертов из республиканского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8 028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41 090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13 471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58 230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дополнительной штатной численности миграционной полиции за счет целевых трансфертов из республиканского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74 308</w:t>
            </w:r>
          </w:p>
        </w:tc>
      </w:tr>
      <w:tr>
        <w:trPr>
          <w:trHeight w:val="10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 за счет целевых трансфертов из республиканского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2 389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штатной численности, осуществляющей обслуживание режимных стратегических объектов за счет целевых трансфертов из республиканского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9 434 757,5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40 265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40 265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130 393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67 607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52 786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1 076 967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879 465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197 502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7 605 917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83 664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1 142 751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46 738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18 709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505 696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113 949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125 407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2 412 226</w:t>
            </w:r>
          </w:p>
        </w:tc>
      </w:tr>
      <w:tr>
        <w:trPr>
          <w:trHeight w:val="10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1 267 031</w:t>
            </w:r>
          </w:p>
        </w:tc>
      </w:tr>
      <w:tr>
        <w:trPr>
          <w:trHeight w:val="13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237 231</w:t>
            </w:r>
          </w:p>
        </w:tc>
      </w:tr>
      <w:tr>
        <w:trPr>
          <w:trHeight w:val="8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10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  <w:tr>
        <w:trPr>
          <w:trHeight w:val="11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учетилям школ и воспитателям дошкольных организаций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461 702</w:t>
            </w:r>
          </w:p>
        </w:tc>
      </w:tr>
      <w:tr>
        <w:trPr>
          <w:trHeight w:val="10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39 513</w:t>
            </w:r>
          </w:p>
        </w:tc>
      </w:tr>
      <w:tr>
        <w:trPr>
          <w:trHeight w:val="13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192 559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528 059</w:t>
            </w:r>
          </w:p>
        </w:tc>
      </w:tr>
      <w:tr>
        <w:trPr>
          <w:trHeight w:val="13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21 196</w:t>
            </w:r>
          </w:p>
        </w:tc>
      </w:tr>
      <w:tr>
        <w:trPr>
          <w:trHeight w:val="10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328 935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581 215,5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124 037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457 178,5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16 228 598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16 028 812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93 663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373 899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131 593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83 067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23 473</w:t>
            </w:r>
          </w:p>
        </w:tc>
      </w:tr>
      <w:tr>
        <w:trPr>
          <w:trHeight w:val="11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2 566 288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6 287 764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747 264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43 668</w:t>
            </w:r>
          </w:p>
        </w:tc>
      </w:tr>
      <w:tr>
        <w:trPr>
          <w:trHeight w:val="11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787 174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30 639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131 089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415 084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296 836</w:t>
            </w:r>
          </w:p>
        </w:tc>
      </w:tr>
      <w:tr>
        <w:trPr>
          <w:trHeight w:val="10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233 024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379 065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579 894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29 245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1 212 916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35 515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198 492</w:t>
            </w:r>
          </w:p>
        </w:tc>
      </w:tr>
      <w:tr>
        <w:trPr>
          <w:trHeight w:val="7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1 333 201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199 786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199 786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3 163 557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2 370 657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84 552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352 916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153 727</w:t>
            </w:r>
          </w:p>
        </w:tc>
      </w:tr>
      <w:tr>
        <w:trPr>
          <w:trHeight w:val="10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45 530</w:t>
            </w:r>
          </w:p>
        </w:tc>
      </w:tr>
      <w:tr>
        <w:trPr>
          <w:trHeight w:val="8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810 012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30 149</w:t>
            </w:r>
          </w:p>
        </w:tc>
      </w:tr>
      <w:tr>
        <w:trPr>
          <w:trHeight w:val="10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208 666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23 594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трансферов из республиканского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3 524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457 987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770 990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713 565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57 425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21 910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21 910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5 738 456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республиканского бюджета бюджетам районов (городов областного значения) на оказание жилищной помощи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4 368 731</w:t>
            </w:r>
          </w:p>
        </w:tc>
      </w:tr>
      <w:tr>
        <w:trPr>
          <w:trHeight w:val="10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588 000</w:t>
            </w:r>
          </w:p>
        </w:tc>
      </w:tr>
      <w:tr>
        <w:trPr>
          <w:trHeight w:val="11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199 553</w:t>
            </w:r>
          </w:p>
        </w:tc>
      </w:tr>
      <w:tr>
        <w:trPr>
          <w:trHeight w:val="11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850 000</w:t>
            </w:r>
          </w:p>
        </w:tc>
      </w:tr>
      <w:tr>
        <w:trPr>
          <w:trHeight w:val="11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13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и 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1 037 623</w:t>
            </w:r>
          </w:p>
        </w:tc>
      </w:tr>
      <w:tr>
        <w:trPr>
          <w:trHeight w:val="13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и 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308 962</w:t>
            </w:r>
          </w:p>
        </w:tc>
      </w:tr>
      <w:tr>
        <w:trPr>
          <w:trHeight w:val="10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1 094 964</w:t>
            </w:r>
          </w:p>
        </w:tc>
      </w:tr>
      <w:tr>
        <w:trPr>
          <w:trHeight w:val="9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189 629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1 334 538,0</w:t>
            </w:r>
          </w:p>
        </w:tc>
      </w:tr>
      <w:tr>
        <w:trPr>
          <w:trHeight w:val="6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жилищно-коммунального хозяйства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36 614</w:t>
            </w:r>
          </w:p>
        </w:tc>
      </w:tr>
      <w:tr>
        <w:trPr>
          <w:trHeight w:val="8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452 185</w:t>
            </w:r>
          </w:p>
        </w:tc>
      </w:tr>
      <w:tr>
        <w:trPr>
          <w:trHeight w:val="8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144 091</w:t>
            </w:r>
          </w:p>
        </w:tc>
      </w:tr>
      <w:tr>
        <w:trPr>
          <w:trHeight w:val="6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236 241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328 079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137 328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2 040 802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220 387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198 234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5 903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518 003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33 743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62 204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417 504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795 383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34 562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58 878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154 748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413 209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107 694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6 292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384 658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80 054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12 844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291 760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69 600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30 032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38 763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52 771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52 771</w:t>
            </w:r>
          </w:p>
        </w:tc>
      </w:tr>
      <w:tr>
        <w:trPr>
          <w:trHeight w:val="10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9 725 649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82 803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34 423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659 971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66 133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551 481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18 157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7 325 630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101 066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386 708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5 332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650 453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1 407 669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1 440 976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3 363</w:t>
            </w:r>
          </w:p>
        </w:tc>
      </w:tr>
      <w:tr>
        <w:trPr>
          <w:trHeight w:val="8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3 046 512</w:t>
            </w:r>
          </w:p>
        </w:tc>
      </w:tr>
      <w:tr>
        <w:trPr>
          <w:trHeight w:val="8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144 030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1 755</w:t>
            </w:r>
          </w:p>
        </w:tc>
      </w:tr>
      <w:tr>
        <w:trPr>
          <w:trHeight w:val="11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58 295</w:t>
            </w:r>
          </w:p>
        </w:tc>
      </w:tr>
      <w:tr>
        <w:trPr>
          <w:trHeight w:val="8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79 471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623 384</w:t>
            </w:r>
          </w:p>
        </w:tc>
      </w:tr>
      <w:tr>
        <w:trPr>
          <w:trHeight w:val="8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 за счет трансфертов из республиканского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623 384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1 033 861</w:t>
            </w:r>
          </w:p>
        </w:tc>
      </w:tr>
      <w:tr>
        <w:trPr>
          <w:trHeight w:val="10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1 033 861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93 804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73 681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43 681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20 123</w:t>
            </w:r>
          </w:p>
        </w:tc>
      </w:tr>
      <w:tr>
        <w:trPr>
          <w:trHeight w:val="6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19 066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2 800 089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2 800 089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48 944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1 062 686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1 655 459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1 463 725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92 810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92 810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56 490</w:t>
            </w:r>
          </w:p>
        </w:tc>
      </w:tr>
      <w:tr>
        <w:trPr>
          <w:trHeight w:val="10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10 604</w:t>
            </w:r>
          </w:p>
        </w:tc>
      </w:tr>
      <w:tr>
        <w:trPr>
          <w:trHeight w:val="13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45 886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552 398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57 161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6 072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8 711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до 2020 года»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398 000</w:t>
            </w:r>
          </w:p>
        </w:tc>
      </w:tr>
      <w:tr>
        <w:trPr>
          <w:trHeight w:val="8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до 2020 года»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до 2020 года»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30 885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762 027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449 527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27 361 997,6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27 361 997,6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25 166 095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1 444 636,6</w:t>
            </w:r>
          </w:p>
        </w:tc>
      </w:tr>
      <w:tr>
        <w:trPr>
          <w:trHeight w:val="11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651 266</w:t>
            </w:r>
          </w:p>
        </w:tc>
      </w:tr>
      <w:tr>
        <w:trPr>
          <w:trHeight w:val="19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2 317 001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2 647 353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1 210 000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1 210 000</w:t>
            </w:r>
          </w:p>
        </w:tc>
      </w:tr>
      <w:tr>
        <w:trPr>
          <w:trHeight w:val="8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1 210 000</w:t>
            </w:r>
          </w:p>
        </w:tc>
      </w:tr>
      <w:tr>
        <w:trPr>
          <w:trHeight w:val="10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337 353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337 353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337 353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8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330 352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330 352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330 352</w:t>
            </w:r>
          </w:p>
        </w:tc>
      </w:tr>
      <w:tr>
        <w:trPr>
          <w:trHeight w:val="6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319 400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-3 866 025,9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3 866 025,9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2 537 353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2 537 353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2 537 353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330 352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330 352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330 352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1 659 024,9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1 659 024,9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1 659 024,9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2012 года № 2/1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областного бюджета за счет свободных остатков бюджетных средств, сложившихся на 1 января 2012 года, и возврата целевых трансфертов республиканского и областного бюджетов, недоиспользованных в 2011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93"/>
        <w:gridCol w:w="753"/>
        <w:gridCol w:w="1153"/>
        <w:gridCol w:w="6433"/>
        <w:gridCol w:w="233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6 419,5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6 419,5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268 635,7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268 635,7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268 635,7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268 635,7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бюджета: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128 432,9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11 920,9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4 629,5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3 880,1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7 157,9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1 461,4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9 625,8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5 578,5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13 018,1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11 697,6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3 750,4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5 636,1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42 432,6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бюджета: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140 202,8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49 278,9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3 357,5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86 520,4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1 659 024,9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1 659 024,9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1 659 024,9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1 659 024,9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1 934 080,1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Расходы: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54 944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54 944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зданий для размещения детских садов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201 482,5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201 482,5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201 482,5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320 мест в городе Петропавловске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188 808,5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240 мест в с. Кирилловка Айыртауского района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2 346,8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школы на 90 мест в с. Тау-Агаш Есильского района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5 363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строительство средней школы на 90 мест в с. Горный Есильского района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строительство школы на 300 мест в г. Мамлютка Мамлютского района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1 464,2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для строительства врачебной амбулатории в с.Бостандык Акжарского района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для строительства врачебной амбулатории в с.Аккудук Тайыншинского района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для строительства врачебной амбулатории в с.Степное Тимирязевского района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для строительства врачебной амбулатории в с.Чистовское района Магжана Жумабаева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229 433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229 433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229 433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ремонт дорог улиц г.Петропавловска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229 433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1 444 636,6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1 444 636,6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1 934 080,1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