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8c172" w14:textId="428c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8 декабря 2011 года N 40/1 "Об областном бюджете Северо-Казахстанской области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3 апреля 2012 года N 3/1. Зарегистрировано Департаментом юстиции Северо-Казахстанской области 23 апреля 2012 года N 1799. Утратило силу (письмо маслихата Северо-Казахстанской области от 10 апреля 2013 года N 01.20/126)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Северо-Казахстанской области от 10.04.2013 N 01.20/126)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сороковой сессии IV созыва «Об областном бюджете Северо-Казахстанской области на 2012-2014 годы» от 8 декабря 2011 года № 40/1 (зарегистрировано в Реестре государственной регистрации № 1791 6 января 2012 года, опубликовано в газетах «Солтүстік Қазақстан» от 14 января 2012 года, «Северный Казахстан» от 14 января 2012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87 506 221,1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9 635 754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470 361,4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77 400 105,7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88 423 346,0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2 434 988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2 746 860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311 872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631 900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632 500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- 3 984 012,9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3 984 012,9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областном бюджете на 2012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74 308 тыс. тенге - на содержание, материально-техническое оснащение дополнительной штатной численности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2 389 тыс. тенге - на содержание и материально-техническое оснащение центра временного размещения оралманов и центра адаптации и интеграции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8 028 тыс. тенге - на обеспечение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2 725 тыс. тенге - на содержание штатной численности, осуществляющей обслуживание режимных стратегических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1 480 тыс. тенге - на увеличение размера доплаты за квалификационную категорию учителям школ-интернатов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6) 204 080 тыс.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386 708 тыс. тенге - на поддержку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372 535 тыс. тенге - на поддержку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1 394 061 тыс. тенге - на субсидирование повышения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87 099 тыс. тенге -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623 384 тыс. тенге - на формирование региональных стабилизационных фондов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62 949 тыс. тенге - на предоставление специальных социальных услуг,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42 461 тыс.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3 524 тыс. тенге – на размещение государственного социального заказа в неправительственном секторе;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16 964 тыс. тенге – на развитие сети отделений дневного пребывания в медико-социальных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980 459 тыс. тенге - на капитальный и средний ремонт автомобильных дорог областного, районного значения и улиц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1 267 031 тыс.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255 753 тыс. тенге - на реализацию Государственной программы развития образования в Республике Казахстан на 2011-2020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200 753 тыс.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55 000 тыс.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176 000 тыс. тенге -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125 000 тыс. тенге - на обновление и переоборудование учебно-производительных мастерских, лабораторий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503 024 тыс.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52 862 тыс. тенге –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21 747 тыс. тенге – на повышение оплаты труда учителям, прошедшим повышение квалификации по учебным программам АОО "Назарбаев интеллектуальные школы";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4 613 130 тыс. тенге - на обеспечение и расширение гарантированного объема бесплатной медицинской помощи,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2 793 137 тыс. тенге - на обеспечение и расширение гарантированного объема бесплатной медицинской помощи, финансируемых за счет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1 819 993 тыс. тенге - на закуп лекарственных средств, вакцин и других иммунобиологических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599 279 тыс. тенге - на материально-техническое оснащение медицинских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35 187 тыс. тенге - на оказание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1 033 861 тыс. тенге -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505 367 тыс. тенге – на поддержку частного предпринимательства в регионах в рамках программы «Дорожная карта бизнеса–2020»;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2 556 041 тыс. тенге -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текущие целевые трансферты – всего 1 468 418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подготовка, переподготовка и повышение квалификации кадров – 528 059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143 546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предпринимательству – 21 910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15 093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161 271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138 077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объектов коммунально-инженерной, инженерно-транспортной и социальной инфраструктуры и благоустройство сельских населенных пунктов - 460 462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- 1 087 623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– 827 623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– 210 000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обустройство недостающей инженерно-коммуникационной инфраструктуры – 50 000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45 886 тыс. тенге – на решение вопросов обустройства аульных (сельских) округов в реализацию мер по содействие экономическому развитию регионов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452 185 тыс.тенге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236 241 тыс. тенге –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1 646 008 тыс.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1 055 186 тыс. тенге –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423 061 тыс. тенге - на развитие на развитие индустриальной инфраструктуры в рамках программы «Дорожная карта бизнеса–2020»;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1 290 000 тыс. тенге –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1 688 000 тыс. тенге – на проектирование,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312 500 тыс. тенге – на увеличение уставных капиталов специализированных региональных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40 017 тыс. тенге – на организацию и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300 000 тыс. тенге – на строительство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1 986 773 тыс. тенге – на строительство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960 000 тыс. тенге - на развитие инженерной инфраструктуры в рамках Программы «Развитие регионов».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области о реализации решения маслихата об областном бюджете на 2012-2014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областном бюджете на 2012 год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– 436 860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ремонта общего имущества объектов кондоминиума - 500 000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содействие развитию предпринимательства на селе в рамках Программы занятости 2020 – 600 000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– 1 100 000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области о реализации решения маслихата об областном бюджете на 2012-2014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Предусмотреть в областном бюджете на 2012 год целевые трансферты и кредиты бюджетам районов и города Петропавловска в сумме 2 505 614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области о реализации решения маслихата об областном бюджете на 2012-2014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Утвердить резерв местного исполнительного органа области на 2012 год в сумме 50 650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1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третьей сессии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Шукенов                                 К. Едресов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апреля 2012 года № 3/1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53"/>
        <w:gridCol w:w="1293"/>
        <w:gridCol w:w="5653"/>
        <w:gridCol w:w="2713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87 506 221,1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9 635 754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8 427 535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8 427 535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1 208 219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1 208 219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470 361,4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50 279,4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21 729,4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13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403 062,5</w:t>
            </w:r>
          </w:p>
        </w:tc>
      </w:tr>
      <w:tr>
        <w:trPr>
          <w:trHeight w:val="16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403 062,5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6 419,5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77 400 105,7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302 418,7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302 418,7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77 097 687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77 097 687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88 423 346,0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872 636,0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39 435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39 435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432 223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415 664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107 571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103 107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регулировние споров, связанных с этим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118 569</w:t>
            </w:r>
          </w:p>
        </w:tc>
      </w:tr>
      <w:tr>
        <w:trPr>
          <w:trHeight w:val="8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109 000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174 838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147 103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27 735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86 167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86 167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24 917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19 195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42 055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3 574 107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3 574 107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3 205 342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167 413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8 028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58 230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74 308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2 389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9 792 739,5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130 393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67 607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52 786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1 076 967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879 465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197 502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7 663 899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89 528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1 142 751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46 738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областных государственных учреждений образования</w:t>
            </w:r>
            <w:r>
              <w:rPr>
                <w:rFonts w:ascii="Times New Roman"/>
                <w:b w:val="false"/>
                <w:i w:val="false"/>
                <w:strike/>
                <w:color w:val="000000"/>
                <w:sz w:val="20"/>
              </w:rPr>
              <w:t> 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18 709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505 696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113 949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 населению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125 407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2 412 226</w:t>
            </w:r>
          </w:p>
        </w:tc>
      </w:tr>
      <w:tr>
        <w:trPr>
          <w:trHeight w:val="10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1 267 031</w:t>
            </w:r>
          </w:p>
        </w:tc>
      </w:tr>
      <w:tr>
        <w:trPr>
          <w:trHeight w:val="13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176 000</w:t>
            </w:r>
          </w:p>
        </w:tc>
      </w:tr>
      <w:tr>
        <w:trPr>
          <w:trHeight w:val="8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11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461 702</w:t>
            </w:r>
          </w:p>
        </w:tc>
      </w:tr>
      <w:tr>
        <w:trPr>
          <w:trHeight w:val="10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52 862</w:t>
            </w:r>
          </w:p>
        </w:tc>
      </w:tr>
      <w:tr>
        <w:trPr>
          <w:trHeight w:val="13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192 559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528 059</w:t>
            </w:r>
          </w:p>
        </w:tc>
      </w:tr>
      <w:tr>
        <w:trPr>
          <w:trHeight w:val="13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«Назарбаев Интеллектуальные школы»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21 196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328 935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881 215,5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124 037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757 178,5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18 214 094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16 197 537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97 663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373 899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131 593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83 067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23 473</w:t>
            </w:r>
          </w:p>
        </w:tc>
      </w:tr>
      <w:tr>
        <w:trPr>
          <w:trHeight w:val="11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2 617 290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6 287 764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747 264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43 668</w:t>
            </w:r>
          </w:p>
        </w:tc>
      </w:tr>
      <w:tr>
        <w:trPr>
          <w:trHeight w:val="10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787 174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30 639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131 089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415 084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82 736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233 024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379 065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579 894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29 245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1 212 916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17 758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198 492</w:t>
            </w:r>
          </w:p>
        </w:tc>
      </w:tr>
      <w:tr>
        <w:trPr>
          <w:trHeight w:val="7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1 675 781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2 016 557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2 016 557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3 163 557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2 370 657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84 552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352 916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153 727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45 530</w:t>
            </w:r>
          </w:p>
        </w:tc>
      </w:tr>
      <w:tr>
        <w:trPr>
          <w:trHeight w:val="8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810 012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30 149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208 666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23 594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3 524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457 987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770 990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713 565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57 425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8 031 000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39 556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39 556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70 009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оказание жилищной помощи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35 187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34 822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206 384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206 384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164 700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164 700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6 200 813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1 688 000</w:t>
            </w:r>
          </w:p>
        </w:tc>
      </w:tr>
      <w:tr>
        <w:trPr>
          <w:trHeight w:val="11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199 553</w:t>
            </w:r>
          </w:p>
        </w:tc>
      </w:tr>
      <w:tr>
        <w:trPr>
          <w:trHeight w:val="11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1 290 000</w:t>
            </w:r>
          </w:p>
        </w:tc>
      </w:tr>
      <w:tr>
        <w:trPr>
          <w:trHeight w:val="12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1 646 008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189 629</w:t>
            </w:r>
          </w:p>
        </w:tc>
      </w:tr>
      <w:tr>
        <w:trPr>
          <w:trHeight w:val="14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1 037 623</w:t>
            </w:r>
          </w:p>
        </w:tc>
      </w:tr>
      <w:tr>
        <w:trPr>
          <w:trHeight w:val="11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1 349 538,0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жилищно-коммунального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36 614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</w:t>
            </w:r>
          </w:p>
        </w:tc>
      </w:tr>
      <w:tr>
        <w:trPr>
          <w:trHeight w:val="8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144 091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236 241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328 079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137 328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2 072 962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220 387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198 234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550 163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33 743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67 364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444 504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795 383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34 562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58 878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154 748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413 209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107 694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384 658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80 054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12 844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291 760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30 032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38 763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52 771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52 771</w:t>
            </w:r>
          </w:p>
        </w:tc>
      </w:tr>
      <w:tr>
        <w:trPr>
          <w:trHeight w:val="10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9 838 379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82 803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34 423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659 971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62 788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551 481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18 157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7 438 360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101 066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386 708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5 332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625 453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1 407 669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1 394 061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материальных ценностей, необходимых для проведения весенне-полевых и уборочных работ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3 046 512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144 030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</w:t>
            </w:r>
          </w:p>
        </w:tc>
      </w:tr>
      <w:tr>
        <w:trPr>
          <w:trHeight w:val="14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65 017</w:t>
            </w:r>
          </w:p>
        </w:tc>
      </w:tr>
      <w:tr>
        <w:trPr>
          <w:trHeight w:val="11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58 295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87 099</w:t>
            </w:r>
          </w:p>
        </w:tc>
      </w:tr>
      <w:tr>
        <w:trPr>
          <w:trHeight w:val="3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623 384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623 384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1 033 861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1 033 861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519 766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499 643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455 962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19 066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2 800 089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2 800 089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48 944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1 092 486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1 625 659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2 095 761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50 650</w:t>
            </w:r>
          </w:p>
        </w:tc>
      </w:tr>
      <w:tr>
        <w:trPr>
          <w:trHeight w:val="3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51 704</w:t>
            </w:r>
          </w:p>
        </w:tc>
      </w:tr>
      <w:tr>
        <w:trPr>
          <w:trHeight w:val="10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5 818</w:t>
            </w:r>
          </w:p>
        </w:tc>
      </w:tr>
      <w:tr>
        <w:trPr>
          <w:trHeight w:val="139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45 886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583 880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57 161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до 2020 года»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398 000</w:t>
            </w:r>
          </w:p>
        </w:tc>
      </w:tr>
      <w:tr>
        <w:trPr>
          <w:trHeight w:val="8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до 2020 года»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76 482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до 2020 года»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30 885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1 409 527</w:t>
            </w:r>
          </w:p>
        </w:tc>
      </w:tr>
      <w:tr>
        <w:trPr>
          <w:trHeight w:val="6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бизнеса-2020»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449 527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960 000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90,8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90,8</w:t>
            </w:r>
          </w:p>
        </w:tc>
      </w:tr>
      <w:tr>
        <w:trPr>
          <w:trHeight w:val="8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90,8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27 361 997,6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27 361 997,6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25 166 095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1 444 636,6</w:t>
            </w:r>
          </w:p>
        </w:tc>
      </w:tr>
      <w:tr>
        <w:trPr>
          <w:trHeight w:val="11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651 266</w:t>
            </w:r>
          </w:p>
        </w:tc>
      </w:tr>
      <w:tr>
        <w:trPr>
          <w:trHeight w:val="198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2 434 988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2 746 860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1 210 000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1 210 000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1 210 000</w:t>
            </w:r>
          </w:p>
        </w:tc>
      </w:tr>
      <w:tr>
        <w:trPr>
          <w:trHeight w:val="10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436 860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436 860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436 860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8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5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8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311 872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311 872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311 872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631 900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632 500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632 500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</w:p>
        </w:tc>
      </w:tr>
      <w:tr>
        <w:trPr>
          <w:trHeight w:val="5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-3 984 012,9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3 984 012,9</w:t>
            </w:r>
          </w:p>
        </w:tc>
      </w:tr>
      <w:tr>
        <w:trPr>
          <w:trHeight w:val="34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2 636 860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2 636 860</w:t>
            </w:r>
          </w:p>
        </w:tc>
      </w:tr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2 636 860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311 872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311 872</w:t>
            </w:r>
          </w:p>
        </w:tc>
      </w:tr>
      <w:tr>
        <w:trPr>
          <w:trHeight w:val="5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311 872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  <w:tr>
        <w:trPr>
          <w:trHeight w:val="2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1 659 024,9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