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08b48" w14:textId="c108b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содержания и выгула собак и кошек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21 июня 2012 года N 5/15. Зарегистрировано Департаментом юстиции Северо-Казахстанской области 20 июля 2012 года N 1807. Утратило силу решением Северо-Казахстанского областного маслихата от 21.01.2015 N 32/1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Северо-Казахстанского областного маслихата от 21.01.2015 </w:t>
      </w:r>
      <w:r>
        <w:rPr>
          <w:rFonts w:ascii="Times New Roman"/>
          <w:b w:val="false"/>
          <w:i w:val="false"/>
          <w:color w:val="ff0000"/>
          <w:sz w:val="28"/>
        </w:rPr>
        <w:t>N 32/1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В текст решения на государственном языке предусмотрены изменения решением маслихата Северо-Казахстанской области от 19.03.2013 </w:t>
      </w:r>
      <w:r>
        <w:rPr>
          <w:rFonts w:ascii="Times New Roman"/>
          <w:b w:val="false"/>
          <w:i w:val="false"/>
          <w:color w:val="ff0000"/>
          <w:sz w:val="28"/>
        </w:rPr>
        <w:t>N 13/28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в редакции решения маслихата Северо-Казахстанской области от 20.06.2014 </w:t>
      </w:r>
      <w:r>
        <w:rPr>
          <w:rFonts w:ascii="Times New Roman"/>
          <w:b w:val="false"/>
          <w:i w:val="false"/>
          <w:color w:val="ff0000"/>
          <w:sz w:val="28"/>
        </w:rPr>
        <w:t>N 26/20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 № 155 от 30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№ 148 от 23 января 2001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№ 339 от 10 июля 2002 года и рассмотрев предложения акиматов районов и города Петропавловска,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 Правила содержания и выгула собак и кошек.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решения маслихата Северо-Казахстанской области от 20.06.2014 </w:t>
      </w:r>
      <w:r>
        <w:rPr>
          <w:rFonts w:ascii="Times New Roman"/>
          <w:b w:val="false"/>
          <w:i w:val="false"/>
          <w:color w:val="ff0000"/>
          <w:sz w:val="28"/>
        </w:rPr>
        <w:t>N 26/20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V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Самиева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Едресов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Северо-Казахстанского областного маслихата от 21 июня 2012 года № 5/15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содержания и выгула собак и кошек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в редакции решения маслихата Северо-Казахстанской области от 20.06.2014 </w:t>
      </w:r>
      <w:r>
        <w:rPr>
          <w:rFonts w:ascii="Times New Roman"/>
          <w:b w:val="false"/>
          <w:i w:val="false"/>
          <w:color w:val="ff0000"/>
          <w:sz w:val="28"/>
        </w:rPr>
        <w:t>N 26/20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Настоящие Правила содержания и выгула собак и кошек (далее - Правила) определяют порядок содержания и выгула на территории Северо-Казахстанской области собак и кошек.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решения маслихата Северо-Казахстанской области от 20.06.2014 </w:t>
      </w:r>
      <w:r>
        <w:rPr>
          <w:rFonts w:ascii="Times New Roman"/>
          <w:b w:val="false"/>
          <w:i w:val="false"/>
          <w:color w:val="ff0000"/>
          <w:sz w:val="28"/>
        </w:rPr>
        <w:t>N 26/20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Правила распространяются на всех физических и юридических лиц независимо от форм собственности, содержащих собак и кошек (далее - владельцы).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января 2001 года "Об административных правонарушениях",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Условия содержания собак и кошек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Владельцам, содержащих собак и кошек (далее - животные), необходимо соблюдать санитарно-эпидемиологические правила и нормы, гигиенические нормативы, а так же ветеринарные (ветеринарно-санитарные) правила и ветеринарные нормативы.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Допускается содержание собак и кошек в индивидуальных жилых домах и квартирах многоэтажных домов, однако, при их содержании в жилых помещениях и многоквартирных жилых домах владельцами принимаются меры по обеспечению тишины.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Не допускается содержание животных в местах общего пользования (кухни, коридоры, лестничные площадки, подвалы, чердаки, лоджии, балконы и другие подсобные помещения), на придомовых территориях многоэтажных домов и жилых помещений (кроме придомовых территорий индивидуальных жилых домов, принадлежащих владельцам на праве частной собственности (аренды, временного пользования и др. вещных прав), в гостиницах и в коридорах общежитий.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Не допускается содержать и приводить животных на предприятия общественного питания, в торговые и производственные помещения магазинов, дошкольные и образовательные учреждения, здания социально-культурного назначения, а также в медицинские, лечебно-профилактические учреждения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Владельцы частных жилых помещений должны содержать собак в границах личного подворья, исключающих их побег, иметь предупредительную табличку о наличии собак на воротах при входе на подворье.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Животные, находящиеся в общественных местах без сопровождающих лиц, кроме оставленных владельцами на привязи у предприятий и учреждений, считаются бродячими и подлежат обязательному отлову специализированными организациями, заключившими договор с местным исполнительным органом посредством проведения государственных закупок, в котором регламентируются порядок и условия отлова бродячих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Техническое обеспечение деятельности работников специальных служб по отлову безнадзорных собак и кошек возлагается на организацию, осуществляющую отлов.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Не допускается организация и проведение собачьих боев.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10 в редакции решения маслихата Северо-Казахстанской области от 30.11.2012 </w:t>
      </w:r>
      <w:r>
        <w:rPr>
          <w:rFonts w:ascii="Times New Roman"/>
          <w:b w:val="false"/>
          <w:i w:val="false"/>
          <w:color w:val="ff0000"/>
          <w:sz w:val="28"/>
        </w:rPr>
        <w:t>N 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 невозможности дальнейшего содержания, собаки и кошки должны быть переданы другому владельцу или сданы в спецорганизацию, осуществляющую отлов и содержание безнадзорных (бродячих)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Владельцам собак и кошек необходимо зарегистрировать животных путем получения ветеринарных паспортов в ветеринарных учреждениях.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12 в редакции решения маслихата Северо-Казахстанской области от 30.11.2012 </w:t>
      </w:r>
      <w:r>
        <w:rPr>
          <w:rFonts w:ascii="Times New Roman"/>
          <w:b w:val="false"/>
          <w:i w:val="false"/>
          <w:color w:val="ff0000"/>
          <w:sz w:val="28"/>
        </w:rPr>
        <w:t>N 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содержания собак и кошек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Владельцы животных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обеспечивать надлежащее содержание собак и кошек в соответствии с требованиями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принимать необходимые меры к обеспечению безопасности окружающих, соблюдению санитарно-эпидемиологические правил и норм, гигиенических нормативов, а так же ветеринарных (ветеринарно-санитарных) правил и ветеринарных нормативов;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немедленно сообщать в ветеринарное и соответствующее учреждение здравоохранения обо всех случаях укуса, ослюнения, оцарапывания животными людей, которые следует рассматривать как подозрение на заболевание бешенством;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случае внезапного падежа животного, при подозрении на заболевание, изолировать собак и кошек до прибытия специалистов ветеринарной службы или незамедлительно доставить животное к ветеринарному врачу, не пользуясь общественным транспортом;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принять безотлагательные меры по организации утилизации трупов павших животных на скотомогильниках;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обеспечивать своевременную вакцинацию и диагностику своих животных для обеспечения ветеринарно-санитарной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В случае установления фактов подозрения на заболевания домашних животных бешенством, ранее не прошедших процедуры иммунизации (вакцинации) против указанной инфекции - подвергаются изъятию, а при необходимости последующему уничтожению.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Изъятие и уничтожение животных, представляющих особую опасность для здоровья животных и человека,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10 июля 2002 года "О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выгула собак и кошек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Выгуливая собак и кошек, их владельцы должны соблюдать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 выгуливать собак и кошек во дворах, на детских площадках, участках детских дошкольных учреждений, школьных дворах, территориях лечебно-профилактических и медицинских учреждениях здравоохранения, стадионах, парках, скверах. Если животное оставило экскременты в подъездах, лестничных площадках, спортивных, детских площадках, газонах, тротуарах, территориях парков и скверов, они убираются немедленно владельцем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выгуливать собак в специально отведенных местах;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местах скопления людей, общественном транспорте и других общественных местах (в автобусах на накопительных площадках), держать собак на коротком поводке и в наморднике. Собак декоративных пород и кошек допускается перевозить в сумках, в специально предназначенных клетках (контейнерах для переноса);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малолюдных местах допускается выгул собак на длинном поводке и в наморднике (за исключением собак декоративных пород). В огороженных местах выгула, а также на пустырях, при отсутствии людей разрешается отпускать собак с поводка, не снимая намордника;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 выгуле собак в ночное время (с 23 до 6 часов утра) их владельцы принимают меры по соблюдению тишины, не препятствующие нормальному отдыху и спокойствию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не допускается выгуливать собак и появляться с ними в общественных местах и в общественном транспорте лицам в нетрезвом состоянии и детям младше 14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не допускается выгуливать собак и кошек на пляжах, купать и мыть животное в общественных местах купания, прудах, фонтанах, водоемах и водозаборах.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Права владельцев кошек и собак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Зарегистрированные собаки и кошки являются собственностью владельца и, как всякая собственность, охраняются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Заключительные положения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За нарушение настоящих Правил владелец несет ответственность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30 января 2001 года "Об административных правонарушениях".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