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5c97" w14:textId="8ba5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июля 2012 года N 189. Зарегистрировано Департаментом юстиции Северо-Казахстанской области 31 июля 2012 года N 1808. Утратило силу постановлением акимата Северо-Казахстанской области от 24 декабря 2019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 Закона Республики Казахстан от 9 июля 2004 года № 590 "Об участии граждан в обеспечении общественного порядка"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размеры поощрений граждан, участвующих в обеспечении общественного порядка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поощрений граждан, участвующих в обеспечении общественного 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экономики и бюджетного планирования Северо-Казахстанской области" при разработке областного бюджета предусмотреть денежные средства на поощрение граждан, участвующих в обеспечении общественного порядка.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М.Урумханов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2012 года № 189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размеры поощрений граждан, участвующих в обеспечении общественного порядка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Почетная грамота акима Северо-Казахстанской области.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Благодарственное письмо акима Северо-Казахстанской области.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Денежное вознаграждение в размере, не превышающем 10-кратного месячного расчетного показателя.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Ценный подарок в стоимости, не превышающей 10-кратного месячного расчетного показателя.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2012 года № 189</w:t>
            </w:r>
          </w:p>
        </w:tc>
      </w:tr>
    </w:tbl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поощрений граждан, участвующих в обеспечении общественного порядка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акимата Северо-Казахстанской области от 17.04.2013 г.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вопросы поощрения граждан, участвующих в охране общественного порядка.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Областной комиссией по поощрению граждан, участвующих в обеспечении общественного порядка (далее – Комиссия).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"Департамент внутренних дел Северо-Казахстанской области" (далее – ДВД СКО).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ДВД СКО согласно решению, принятому Комиссией.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ДВД СКО за счет средств областного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бюджета, бюджетной программой ДВД СКО 252 003 "Поощрение граждан, участвующих в охране общественного порядка".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Северо-Казахстанской области, благодарственного письма акима Северо-Казахстанской области, денежного вознаграждения, ценного подарка гражданам за вклад в обеспечение общественного порядка осуществляется ДВД СКО в торжественной обстановке.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