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14a4" w14:textId="4fb1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размеров земельных участков сельскохозяйственного назначения, предоставляемых в собственность или землепользование в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Северо-Казахстанской области от 26 июля 2012 года N 6/2 и постановление акимата Северо-Казахстанской области от 26 июля 2012 года N 202. Зарегистрировано Департаментом юстиции Северо-Казахстанской области 29 августа 2012 года N 1812.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50 Земельного кодекса Республики Казахстан от 20 июня 2003 года № 442,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"О местном государственном управлении и самоуправлении в Республике Казахстан",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минимальные размеры земельных участков сельскохозяйственного назначения в Северо-Казахстанской области в зависимости от местных условий и особенностей использования указанных земель, предоставляемых в собственность или землепользование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Северо-Казахстанской области и решение Северо-Казахстанского областного маслихата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Билялов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Едресов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VI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Самиев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2012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2012 года № 6/2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назначения, в зависимости от местных условий и особенностей использования указанных земель, предоставляемых в собственность или землепользование в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совместного решения Северо-Казахстанского областного маслихата от 20.01.2022 № 13/4 и постановления акимата Северо-Казахстанской области от 21.01.2022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и города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(в гектарах) сельскохозяственного назначения в пределах одного административного района (города), которые могут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находиться на праве: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возмездного землепользования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гражданина Республики Казахстан для ведения крестьянского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фермерского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гражданина Республики Казахстан для ведения крестьянского или фермерского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