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36ef" w14:textId="27d3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октября 2012 года N 283. Зарегистрировано Департаментом юстиции Северо-Казахстанской области 6 ноября 2012 года за N 1931. Утратило силу постановлением акимата Северо-Казахстанской области от 27 мая 2013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Северо-Казахстанской области от 27.05.2013 N 168</w:t>
      </w:r>
    </w:p>
    <w:bookmarkStart w:name="z6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«Присвоение категории спортивным сооружениям».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октября 2012 года № 283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категорий спортивным сооружениям»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категорий спортивным сооружениям»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области - государственное учреждение «Управление туризма, физической культуры и спорта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«Присвоение категорий спортивным сооружениям» разработан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на присвоение первой, второй, третьей категорий спортивным сооружениям оказывается местным исполнительным органом по вопросам физической культуры и спорта области государственное учреждение «Управление туризма, физической культуры и спорта Северо-Казахстанской области» (далее – местный исполнительный орган) через Центры обслуживания населения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№ 490 «О физической культуре и спорте»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«Об утверждении правил использования спортивных сооружений» от 14 апреля 2011года, № 02-02-18/59 (далее - Правила использования спортсооружений),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года,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www.ufks.sko.kz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присвоение категории спортивному сооружению, указанной в типовой форме паспорта (далее - паспорт)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на бумажном носителе,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 юридическим лицам РК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центр не превышают 7 рабочих дней (день приема документов не входит в срок оказания государственной услуги, при этом исполнительный государственный орган представляет результат оказания государственной услуги за день до окончания срока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Центров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о присвоении первой, второй, третьей категории спортивному сооружению,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присвоении категории спортивному сооружению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типовую форму паспорта спортивного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акта технического обследования спортивного сооружения в части эксплуатационной надежности, устойчивости строительных конструкций и обеспечения необходимой степени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подготавливает паспорт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местного исполнительного органа подписывает паспорт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местного исполнительного органа регистрирует результат оказания государственной услуги либо мотивированный ответ об отказе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Центра выдает получателю паспорт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(взаимодействий) в процессе оказания государственной услуги.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руководители, должностные лица местного исполнительного органа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 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6"/>
        <w:gridCol w:w="3119"/>
        <w:gridCol w:w="4080"/>
        <w:gridCol w:w="3725"/>
      </w:tblGrid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 предоставляю-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услугу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туризма, физической культуры и спорта Северо Казахстанской области»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область, город Петропавловск, ул.КонституцииКазахстана, 28;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46-60-40, 46-67-10, факс 46-62-58.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9.00 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–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обеденный перерыв,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– суббота, воскресенье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Центры обслуживания населения по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4"/>
        <w:gridCol w:w="3291"/>
        <w:gridCol w:w="2978"/>
        <w:gridCol w:w="4817"/>
      </w:tblGrid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«Центр обслуживания населения» по СКО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область, город Петропавловск, ул.Ауэзова, 157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33-31-03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9.00 до 20.00 часов, без перерыва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филиала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«Центр обслуживания населения» по СКО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область, город Петропавловск, ул. Конституции Казахстана, 72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33-02-29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9.00 до 19.00 часов, без перерыва за исключением выходных и праздничных дней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 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паспорта спортивного сооружения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спортивного сооружения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9"/>
        <w:gridCol w:w="7191"/>
      </w:tblGrid>
      <w:tr>
        <w:trPr>
          <w:trHeight w:val="30" w:hRule="atLeast"/>
        </w:trPr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 20 ____ года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зарегистрирован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и подпись руководителя)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Общие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Адрес (область, город, район, село, улица, дом, номер телефона)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в ведении которой находится данное сооружение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 и месяц ввода в эксплуатацию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Балансовая стоимость (млн. тенге)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Земельный участок (в га)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Сооружение специально построенное или приспособленное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Теплоснабжение (местное, централизованное)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Водоснабжение (городская сеть, артезианские колодцы, скважины из-под естественных водоемов)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Канализационная сеть (городская, выгребная, наличие очистных сооружений)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Вентиляция (естественная, вытяжная, приточная, приточно-вытяжная)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Электроснабжение (собственный источник, централизованное)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Телефонизация (количество номеров)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Ограждение территории (бетон, металл, дерево)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Дополнительные инженерно-технические службы и устройства(холодильные установки, мачтовые освещение, автоматическая служба)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Основные сооружения и помещения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73"/>
        <w:gridCol w:w="699"/>
        <w:gridCol w:w="707"/>
        <w:gridCol w:w="961"/>
        <w:gridCol w:w="1031"/>
        <w:gridCol w:w="1216"/>
        <w:gridCol w:w="1544"/>
        <w:gridCol w:w="1042"/>
        <w:gridCol w:w="837"/>
        <w:gridCol w:w="1408"/>
        <w:gridCol w:w="1477"/>
        <w:gridCol w:w="1500"/>
      </w:tblGrid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иназначение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Единовременнаяпропускнаяспособность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табло,электронные часы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радио, телевидением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Этажность, радиус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Вспомогательные сооружения и помещения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180"/>
        <w:gridCol w:w="2290"/>
        <w:gridCol w:w="1742"/>
        <w:gridCol w:w="2207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назначение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Раздевалка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Душевые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 обслуживающего персонала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и администрация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кабинет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Методический кабинет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Радиоузел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Массажная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 (сауна)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Кино-лаборатория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 (мастерская)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Кладовая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Жилые помещения и другие здания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713"/>
        <w:gridCol w:w="1957"/>
        <w:gridCol w:w="2238"/>
        <w:gridCol w:w="1914"/>
        <w:gridCol w:w="2324"/>
        <w:gridCol w:w="2239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назначение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дома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Пищеблок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Столовая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Сооружения для зрителя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2844"/>
        <w:gridCol w:w="1473"/>
        <w:gridCol w:w="1451"/>
        <w:gridCol w:w="1495"/>
        <w:gridCol w:w="1669"/>
        <w:gridCol w:w="2322"/>
        <w:gridCol w:w="2106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иконструктив-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Балкон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 (мужской)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 (женский)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Буфет/столовая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Сведения о спортивном сооружении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Номер и дата подписания акта государственной комиссии о приеме спортивного сооружения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Планово-расчетные показатели количественного состава занимающихся и суточного режима работы спортивных сооружений: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690"/>
        <w:gridCol w:w="3133"/>
        <w:gridCol w:w="3640"/>
        <w:gridCol w:w="3788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(максимальное)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 эксплуатации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Номера и даты выдачи заключений о соответствии спортивного сооружения санитарно-гигиеническим и противопожарным нормам и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имеющемся спортивном оборудовании и инвентаре (составляется 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доступности спортивного сооружения для посещения лицам с ограниченными возможностями (составляется 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Дополнения и замечания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составили: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организации, в ведении которой находится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сооружение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__________ 20 ___ года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 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3149"/>
        <w:gridCol w:w="2528"/>
        <w:gridCol w:w="2634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исполнитель-ного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представления неполного пакета документов, отказ в приеме документов, выдача расписки получателю с указанием недостающих документов. При наличии полного пакета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передача на рассмотрение руководителю местного исполнитель-ного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направление ответствен-ному исполнителю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расписка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местного исполнитель-ного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Направлениеответствен-ному исполнителю местного исполнительного органа</w:t>
            </w:r>
          </w:p>
        </w:tc>
      </w:tr>
      <w:tr>
        <w:trPr>
          <w:trHeight w:val="21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продолжения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0"/>
        <w:gridCol w:w="3646"/>
        <w:gridCol w:w="3876"/>
        <w:gridCol w:w="3188"/>
      </w:tblGrid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паспорта либо мотивированного ответа об отказе в оказании государственной услуги в форме электронного документа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паспорта или мотивированного ответа об отказе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 либо мотивированного ответа об отказе и направление в Центр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паспорта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паспорта либо мотивированного ответа об отказе руководителю местного исполнительного органа на подпись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в Центр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или мотивированный ответ об отказе</w:t>
            </w:r>
          </w:p>
        </w:tc>
      </w:tr>
      <w:tr>
        <w:trPr>
          <w:trHeight w:val="21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3079"/>
        <w:gridCol w:w="2868"/>
        <w:gridCol w:w="2339"/>
        <w:gridCol w:w="2869"/>
      </w:tblGrid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в случае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неполного пакета документов, отказ в приеме документов, выдача расписки получателю с указанием недостающих документов. При наличии полного пакета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рассмотрение руководителю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подготовка паспорта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Выдача паспорта получателю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Регистрация результата оказания государственной услуги и направление в Центр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Подписание паспорта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3081"/>
        <w:gridCol w:w="2872"/>
        <w:gridCol w:w="2388"/>
        <w:gridCol w:w="2831"/>
      </w:tblGrid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исполнительного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в случае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неполного пакета документов, отказ в приеме документов, выдача расписки получателю с указанием недостающих документов. При наличии полного пакета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рассмотрение руководителю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направление ответствен-ному исполнителю местного исполнительного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оказании государствен-ной услуги в форме электронного документа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направление в Центр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Подписание мотивированного ответа об отказе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 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«Присвоение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спортивным сооружениям»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октября 2012 года № 283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1.Основные понятия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области - государственное учреждение «Управление туризма, физической культуры и спорта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области государственное учреждение «Управление туризма, физической культуры и спорта Северо-Казахстанской области» (далее – местный исполнительный орган) через Центры обслуживания населения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www.ufks.sko.kz,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(и/или подтверждении) спортивного звания «Кандидат в мастера спорта», спортивного разряда «Спортсмен 1 разряда»,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республиканской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«тренер высшего уровня квалификации первой категории», «тренер среднего уровня квалификации первой категории», «тренер высшего уровня без категории», и «тренер среднего уровня без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архивной справки,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о подготовке спортсменов тренером-преподавателем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республиканской федерации по данному виду спорта (за исключением присвоения категории «тренер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категории «Тренер высшего уровня квалификации первой категории», «Тренер среднего уровня квалификации первой категории»,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первой категории» и «методист среднего уровня квалификации первой категории» получатель представляет в Центре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архивной справки,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первой категории», «Методист среднего уровня квалификации первой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 - спортсмен высшего уровня квалификации первой категории» получатель представляет в Центре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архивной справки,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«инструктор - спортсмен высшего уровня квалификации первой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 первой категории»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услуги,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по присвоению спортивных званий,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а также члены комиссии по присвоению спортивных звании и разрядов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8"/>
        <w:gridCol w:w="3339"/>
        <w:gridCol w:w="3007"/>
        <w:gridCol w:w="4006"/>
      </w:tblGrid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 предоставляющего государственную услугу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туризма, физической культуры и спорта Северо Казахстанской области»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ул.Конституции Казахстана, 28;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46-60-40, 46-67-10, факс 46-62-58.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9.00 до 18.00 часов, 13.00 – 14.00 обеденный перерыв, выходной – суббота, воскресенье</w:t>
            </w:r>
          </w:p>
        </w:tc>
      </w:tr>
    </w:tbl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2"/>
        <w:gridCol w:w="3760"/>
        <w:gridCol w:w="2137"/>
        <w:gridCol w:w="4511"/>
      </w:tblGrid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«Центр обслуживания населения» по СКО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Северо-Казахстан-ская область, город Петропавловск, ул.Ауэзова, 157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33-31-03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9.00 до 20.00 часов, без перерыва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филиала Республиканского государственного предприятия «Центр обслуживания населения» по СКО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ул. Конституции Казахстана, 72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33-02-29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9.00 до 19.00 часов, без перерыва за исключением выходных и праздничных дней</w:t>
            </w:r>
          </w:p>
        </w:tc>
      </w:tr>
    </w:tbl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        Год рождения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Почетное звание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работы, занимаемая должность_____________________________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тренерско-преподавательской работы________________________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вопрос присвоения мне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присвоения квалификационной категории считаю следующие результаты работы: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       «___» __________________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(личная подпись)</w:t>
      </w:r>
    </w:p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 место проведения соревнования__________________________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Весовая категория до ___________кг.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(а) место________________________________________________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 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3766"/>
        <w:gridCol w:w="2532"/>
        <w:gridCol w:w="3452"/>
        <w:gridCol w:w="2353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спортсмена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судья соревнований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секретарь соревнований________________________________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главного судьи соревнования заверяется печатью проводящей организации______________________________________________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 _____________ 20 __ год</w:t>
      </w:r>
    </w:p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должностей работников организаций физической культуры и спорта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Тренер среднего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Параолимпийских и Сурдолимпийских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одного спортсмена, занявшего 4-6 место на Азиатских играх, Азиатских Параолимпийских, Сурдолимпийских играх в индивидуальных, командных номерах программы по видам спорта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одного спортсмена участника чемпионата мира, Азии по видам инвалидного спорта, Всемирных Игр инвалидов, Азиатских Юношеских Параолимпийских игр в индивидуальных или игровых видах спорта или 1 место на чемпионате мира среди молодҰжи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двух спортсменов в сборную национальную команду ресҒпублики;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организационно-методическая работа в республиканском или обласҒтном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стратегические и программные документы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организацию учебно-тренировочного процесса по виду спорта, основ трудового законодательства, охране труда, противопожарной безопасности и санитарно-гигиенические нормы.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Методист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организационно-методическая и руководящая работа в республиканских и областных уполномоченных органах в,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нормативные документы, регламентирующие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охране труда, противопожарной безопасности и санитарно-гигиенические нормы.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Методист среднего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нормативные документы, регламентирующие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охране труда, противопожарной безопасности и санитарно-гигиенические нормы.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Инструктор-спортсмен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4-6 места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места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 олимпийским видам спорта, 1 место на чемпионатах Азии по не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языках в Республике Казахстан», «О борьбе с коррупцией», основ трудового законодательства, правила техники безопасности, санитарно-гигиенические нормы и основы спортивной тренировки, техники безопасности при проведении учебно-тренировочных занятий, правил соревнований по виду спорта, анти-допинговых правил.</w:t>
      </w:r>
    </w:p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10"/>
        <w:gridCol w:w="2133"/>
        <w:gridCol w:w="2133"/>
        <w:gridCol w:w="2370"/>
        <w:gridCol w:w="2197"/>
        <w:gridCol w:w="1366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судья по спорту первой категории»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33604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