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3d80" w14:textId="1983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8 декабря 2011 года N 40/1 "Об областном бюджете Северо-Казахстанской области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29 октября 2012 года N 8/2. Зарегистрировано Департаментом юстиции Северо-Казахстанской области 19 ноября 2012 года N 1953. Утратило силу (письмо маслихата Северо-Казахстанской области от 10 апреля 2013 года N 01.20/126)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Северо-Казахстанской области от 10.04.2013 N 01.20/126)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сороковой сессии IV созыва «Об областном бюджете Северо-Казахстанской области на 2012-2014 годы» от 8 декабря 2011 года № 40/1 (зарегистрировано в Реестре государственной регистрации нормативно-правовых актов № 1791 6 января 2012 года, опубликовано 14 января 2012 года в газете «Солтүстік Қазақстан» № 6-7 (21223-24), 14 января 2012 года в газете «Северный Казахстан» № 6 (23921))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88 291 216,9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10 180 395,5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588 140,7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77 522 680,7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89 481 221,8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2 059 297,8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2 819 766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760 468,2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716 900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717 500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- 3 966 202,7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3 966 202,7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областном бюджете на 2012 год целевые трансферты и кредиты бюджетам районов и города Петропавловска в сумме 3 018 167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Утвердить резерв местного исполнительного органа Северо-Казахстанской области на 2012 год в сумме 4 499,1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               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Мусырман                               К. Едресов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2012 года № 8/2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93"/>
        <w:gridCol w:w="8093"/>
        <w:gridCol w:w="25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88 291 216,9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10 180 395,5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588 140,7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60 599,2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17 869,2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481 651,0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77 522 680,7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422 370,7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422 370,7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77 100 310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77 100 310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89 481 221,8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921 880,6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437 710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113 316,6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106 655,3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3 640 377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3 640 377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3 268 052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74 308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9 994 608,4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1 015 040,5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828 616,3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186 424,2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7 827 413,4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1 129 042,3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42 289,6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469 263,3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124 240,4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2 415 816,1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1 267 031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461 702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52 862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528 059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21 196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137 101,7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372 845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989 351,5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755 314,5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18 316 351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16 304 346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85 067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2 668 290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6 399 830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503 919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420 084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82 736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379 065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1 408 170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238 362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1 675 781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2 012 005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2 012 005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3 268 461,6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2 483 440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86 482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346 644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45 045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802 081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763 111,6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727 104,2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36 007,4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8 283 512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70 009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оказание жилищной помощи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6 363 470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1 646 008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147 286</w:t>
            </w:r>
          </w:p>
        </w:tc>
      </w:tr>
      <w:tr>
        <w:trPr>
          <w:trHeight w:val="13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1 439 393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141 741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2 305 629,5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628 460,5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121 161,5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810 896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411 512,2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93 586,3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32 612,2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9 845 154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659 441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500 616,9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53 727,1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7 443 860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625 453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3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64 617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478 553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2 890 089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2 890 089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1 092 486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1 715 659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2 046 367,1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586 455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27 401 867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27 401 867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1 484 506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8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2 059 297,8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2 819 766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742 660,3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716 900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-3 966 202,7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3 966 202,7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311 874,3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2012 года № 8/2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недоиспользованных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73"/>
        <w:gridCol w:w="793"/>
        <w:gridCol w:w="7453"/>
        <w:gridCol w:w="233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384 716,7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384 716,7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384 716,7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384 716,7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168 302,3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23 920,9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42 432,6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216 414,4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2 050 161,1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зданий для размещения детских садов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Петропавловске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240 мест в с. Кирилловка Айыртауского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2 346,8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школы на 90 мест в с. Тау-Агаш Есильского района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средней школы на 90 мест в с. Горный Есильского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школы на 300 мест в г. Мамлютка Мамлютского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с.Бостандык Акжарского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с.Аккудук Тайыншинского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с.Степное Тимирязевского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с.Чистовское района Магжана Жумабаева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ипотечного 126-ти квартирного дома по ул.Юбилейная-Семашко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дорог улиц г.Петропавловска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2 050 161,1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