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1136" w14:textId="c541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8 декабря 2011 года N 40/1 "Об областном бюджете Северо-Казахстанской области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30 ноября 2012 года N 9/1. Зарегистрировано Департаментом юстиции Северо-Казахстанской области 19 декабря 2012 года N 1996. Утратило силу (письмо маслихата Северо-Казахстанской области от 10 апреля 2013 года N 01.20/126)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Северо-Казахстанской области от 10.04.2013 N 01.20/126)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108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сороковой сессии IV созыва «Об областном бюджете Северо-Казахстанской области на 2012-2014 годы» от 8 декабря 2011 года № 40/1 (зарегистрировано в Реестре государственной регистрации нормативно-правовых актов № 1791 6 января 2012 года, опубликовано 14 января 2012 года в газете «Солтүстік Қазақстан» № 6-7 (21223-24), 14 января 2012 года в газете «Северный Казахстан» № 6 (23921))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87 890 359,7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10 180 395,5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588 140,7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77 121 823,5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89 080 364,6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2 008 038,8 тысячи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2 768 507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760 468,2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716 900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717 500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- 3 914 943,7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3 914 943,7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областном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55 308 тыс. тенге - на содержание, материально-техническое оснащение дополнительной штатной численности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2 389 тыс. тенге - на содержание и материально-техническое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8 028 тыс. тенге - на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2 725 тыс. тенге - на содержание штатной численности, осуществляющей обслуживание режимных стратегических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5)1 480 тыс. тенге - на увеличение размера доплаты за квалификационную категорию учителям школ-интернатов для одаренных в спорте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203 476 тыс. тенге - на проведение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477 137 тыс. тенге - на поддержку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1 131 382 тыс. тенге - на поддержку племенного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1 394 061 тыс. тенге - на субсидирование повышения продуктивности и качества продукции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78 782 тыс. тенге -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461 771 тыс. тенге - на формирование региональных стабилизационных фондов продовольственных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62 949 тыс. тенге - на предоставление специальных социальных услуг,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42 461 тыс.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3 524 тыс. тенге – на размещение государственного социального заказа в неправительственном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16 964 тыс.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977 368 тыс. тенге - на капитальный и средний ремонт автомобильных дорог областного, районного значения и улиц городов;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1 195 694 тыс.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239 747 тыс. тенге - на реализацию Государственной программы развития образования в Республике Казахстан на 2011-2020 годы,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200 606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39 141 тыс.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163 977 тыс. тенге -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125 000 тыс. тенге - на обновление и переоборудование учебно-производительных мастерских, лабораторий учебных заведений технического и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405 404 тыс. тенге - на увеличение размера доплаты за квалификационную категорию учителям школ и воспитателям дошкольных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47 802 тыс. тенге –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11 293 тыс. тенге – на повышение оплаты труда учителям, прошедшим повышение квалификации по учебным программам АОО "Назарбаев Интеллектуальные школы";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4 555 784 тыс. тенге - на обеспечение и расширение гарантированного объема бесплатной медицинской помощи,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2 693 647 тыс. тенге - на обеспечение и расширение гарантированного объема бесплатной медицинской помощи, финансируемых за счет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1 862 137 тыс. тенге - на закуп лекарственных средств, вакцин и других иммунобиологических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586 218 тыс. тенге - на материально-техническое оснащение медицинских организаций здравоохранения на местном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35 187 тыс. тенге - на оказание жилищной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1 233 482 тыс.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505 367 тыс. тенге – на поддержку частного предпринимательства в регионах в рамках программы «Дорожная карта бизнеса – 2020»;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2 440 001 тыс. тенге - на реализацию мероприятий в рамках Программы занятости 2020,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– всего 1 397 378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подготовка, переподготовка и повышение квалификации кадров – 466 313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143 546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основам предпринимательства – 21 910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15 093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161 271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138 077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сельских населенных пунктов – 451 168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- 1 042 623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служебного жилища – 827 623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приобретение инженерно-коммуникационной инфраструктуры в рамках повышения мобильности трудовых ресурсов – 210 000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недостающей инженерно-коммуникационной инфраструктуры в рамках содействия развитию предпринимательства на селе – 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45 886 тыс. тенге – на реализацию мер по содействию экономическому развитию регионов в рамках Программы «Развитие регионов»;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452 185 тыс.тенге – на развитие системы водоснабжения и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236 241 тыс. тенге – на развитие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1 488 526 тыс. тенге – на развитие системы водоснабжения в сельских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1 052 485 тыс. тенге – на развитие транспортной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423 061 тыс. тенге - на развитие индустриальной инфраструктуры в рамках программы «Дорожная карта бизнеса – 2020»;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1 290 000 тыс. тенге – на проектирование, развитие, обустройство и (или) приобретение инженерно-коммуникационной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1 688 000 тыс. тенге – на проектирование, строительство и (или) приобретение жилья государственного коммунального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312 500 тыс. тенге – на увеличение уставных капиталов специализированных региональных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40 017 тыс. тенге – на организацию и проведение идентификации сельскохозяйственных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1 586 773 тыс. тенге – на строительство объектов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960 000 тыс. тенге - на развитие инженерной инфраструктуры в рамках Программы «Развитие регионов»;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2 623 тыс. тенге - на реализацию социальных проектов по профилактике ВИЧ-инфекции среди лиц находящихся и освободившихся из мест лишения свободы.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2012-2014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реализации мер социальной поддержки специалистов – 385 601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2012-2014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Ахметбеков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Едресов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9/1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693"/>
        <w:gridCol w:w="7753"/>
        <w:gridCol w:w="25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87 890 359,7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10 180 395,5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8 992 649,5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8 992 649,5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1 187 746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1 187 746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588 140,7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60 599,2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17 869,2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481 651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481 651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15 887,5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15 887,5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77 121 823,5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424 371,5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424 371,5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76 697 452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76 697 452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89 080 364,6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921 880,6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474 899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437 710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113 316,6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106 655,3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регулировние споров, связанных с этим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87 885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3 621 377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3 621 377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3 268 052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55 308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9 420 362,4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123 338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1 015 040,5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828 616,3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186 424,2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7 553 167,4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1 129 042,3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42 289,6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469 263,3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124 240,4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2 415 816,1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1 195 694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163 977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39 141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учетилям школ и воспитателям дошкольных организаций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364 082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47 802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200 606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466 313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137 101,7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372 845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689 351,5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455 314,5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17 845 944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16 233 939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373 899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85 067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23 468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2 661 044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6 307 586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747 264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503 919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179 108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405 456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117 814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355 024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470 652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1 395 109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338 362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1 675 473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1 612 005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1 612 005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3 268 461,6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2 483 440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86 482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346 644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45 045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802 081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185 485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457 987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763 111,6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727 104,2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36 007,4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8 071 736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39 312,7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39 312,7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69 810,7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оказание жилищной помощи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34 623,7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161 318,6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161 318,6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6 160 988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1 688 000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1 488 526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147 286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1 037 623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1 438 946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141 741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2 305 629,5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168 124,8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41 644,2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628 460,5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401 294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121 161,5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810 896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59 696,3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411 512,2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93 586,3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32 612,2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15 076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332 480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10 723 517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659 441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500 616,9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53 727,1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8 284 215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477 137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1 384 300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1 407 669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идентицикации сельскохозяйственных животных, ветеринарного паспорта на животное и их транспортировка (доставка) местным испонительным органам районов (городов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64 617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58 286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461 771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461 771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1 233 482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1 233 482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478 553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2 884 297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2 884 297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1 089 785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1 712 568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2 046 367,1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4 499,1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586 455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468 885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1 409 527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449 527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27 403 867,8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27 403 867,8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25 166 095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1 486 506,8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651 266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2 008 038,8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2 768 507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приобретенние жилья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760 468,2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760 468,2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742 660,3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716 900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-3 914 943,7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3 914 943,7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2 585 601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2 585 601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2 585 601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329 682,2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329 682,2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311 874,3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9/1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2012 года, и возврата целевых трансфертов республиканского и областного бюджетов, недоиспользованных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673"/>
        <w:gridCol w:w="873"/>
        <w:gridCol w:w="7253"/>
        <w:gridCol w:w="23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386 717,5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386 717,5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386 717,5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386 717,5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170 303,1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13 018,2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22 744,5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42 432,6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216 414,4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49 278,9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2 052 161,9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зданий для размещения детских садов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 Петропавловске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240 мест в с. Кирилловка Айыртауского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2 346,8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школы на 90 мест в с. Тау-Агаш Есильского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средней школы на 90 мест в с. Горный Есильского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школы на 300 мест в г. Мамлютка Мамлютского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1 464,2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с.Бостандык Акжарского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с.Аккудук Тайыншинского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с.Степное Тимирязевского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с.Чистовское района Магжана Жумабаева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ипотечного 126-ти квартирного дома по ул.Юбилейная-Семашко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дорог улиц г.Петропавловска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1 486 506,8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1 486 506,8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2 052 161,9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