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fe01" w14:textId="18cf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21 июня 2012 года N 5/15 "О Правилах содержания собак и кошек"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30 ноября 2012 года N 9/3. Зарегистрировано Департаментом юстиции Северо-Казахстанской области 25 декабря 2012 года N 2032. Утратило силу решением Северо-Казахстанского областного маслихата от 21.01.2015 N 32/1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Северо-Казахстанского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Правилах содержания собак и кошек" от 21 июня 2012 года № 5/15 (зарегистрированное в Реестре государственной регистрации нормативных правовых актов № 1807 от 20 июля 2012 года, опубликованное 28 июля 2012 года в газетах "Солтүстік Қазақстан" № 88, "Северный Казахстан" № 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содержания собак и кошек,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Не допускается организация и проведение собачьих боев.";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 Владельцам собак и кошек необходимо зарегистрировать животных путем получения ветеринарных паспортов в ветеринарных учреждениях.".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IX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